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Российская Федерация</w:t>
      </w:r>
    </w:p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Брянская область</w:t>
      </w:r>
    </w:p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АДМИНИСТРАЦИЯ ГОРОДА ФОКИНО</w:t>
      </w:r>
    </w:p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(Администрация г. Фокино)</w:t>
      </w:r>
    </w:p>
    <w:p w:rsidR="00A40B35" w:rsidRPr="00A40B35" w:rsidRDefault="00A40B35" w:rsidP="00A40B35">
      <w:pPr>
        <w:spacing w:after="200" w:line="276" w:lineRule="auto"/>
        <w:jc w:val="center"/>
        <w:rPr>
          <w:color w:val="000000"/>
          <w:sz w:val="24"/>
          <w:szCs w:val="24"/>
          <w:lang w:eastAsia="en-US"/>
        </w:rPr>
      </w:pPr>
    </w:p>
    <w:p w:rsidR="00A40B35" w:rsidRPr="00A40B35" w:rsidRDefault="00A40B35" w:rsidP="00A40B35">
      <w:pPr>
        <w:spacing w:line="276" w:lineRule="auto"/>
        <w:jc w:val="center"/>
        <w:rPr>
          <w:color w:val="000000"/>
          <w:sz w:val="24"/>
          <w:szCs w:val="24"/>
          <w:lang w:eastAsia="en-US"/>
        </w:rPr>
      </w:pPr>
      <w:r w:rsidRPr="00A40B35">
        <w:rPr>
          <w:color w:val="000000"/>
          <w:sz w:val="24"/>
          <w:szCs w:val="24"/>
          <w:lang w:eastAsia="en-US"/>
        </w:rPr>
        <w:t xml:space="preserve">ПОСТАНОВЛЕНИЕ </w:t>
      </w:r>
    </w:p>
    <w:p w:rsidR="00A40B35" w:rsidRPr="0006434E" w:rsidRDefault="00A40B35" w:rsidP="00A40B35">
      <w:pPr>
        <w:spacing w:line="276" w:lineRule="auto"/>
        <w:jc w:val="center"/>
        <w:rPr>
          <w:b/>
          <w:i/>
          <w:color w:val="000000"/>
          <w:sz w:val="24"/>
          <w:szCs w:val="24"/>
          <w:lang w:eastAsia="en-US"/>
        </w:rPr>
      </w:pPr>
      <w:r w:rsidRPr="0006434E">
        <w:rPr>
          <w:b/>
          <w:i/>
          <w:color w:val="000000"/>
          <w:sz w:val="24"/>
          <w:szCs w:val="24"/>
          <w:lang w:eastAsia="en-US"/>
        </w:rPr>
        <w:t>(ПРОЕКТ)</w:t>
      </w:r>
    </w:p>
    <w:p w:rsidR="00A40B35" w:rsidRPr="00A40B35" w:rsidRDefault="00A40B35" w:rsidP="00A40B35">
      <w:pPr>
        <w:rPr>
          <w:sz w:val="24"/>
          <w:szCs w:val="24"/>
        </w:rPr>
      </w:pPr>
    </w:p>
    <w:p w:rsidR="00A40B35" w:rsidRPr="00A40B35" w:rsidRDefault="00A40B35" w:rsidP="00A40B35">
      <w:pPr>
        <w:spacing w:line="276" w:lineRule="auto"/>
        <w:rPr>
          <w:color w:val="000000"/>
          <w:sz w:val="24"/>
          <w:szCs w:val="24"/>
          <w:lang w:eastAsia="en-US"/>
        </w:rPr>
      </w:pPr>
      <w:r w:rsidRPr="00A40B35">
        <w:rPr>
          <w:color w:val="000000"/>
          <w:sz w:val="24"/>
          <w:szCs w:val="24"/>
          <w:lang w:eastAsia="en-US"/>
        </w:rPr>
        <w:t xml:space="preserve">от  ____________ </w:t>
      </w:r>
      <w:r>
        <w:rPr>
          <w:color w:val="000000"/>
          <w:sz w:val="24"/>
          <w:szCs w:val="24"/>
          <w:lang w:eastAsia="en-US"/>
        </w:rPr>
        <w:t xml:space="preserve">2020 г.  </w:t>
      </w:r>
      <w:r w:rsidRPr="00A40B35">
        <w:rPr>
          <w:color w:val="000000"/>
          <w:sz w:val="24"/>
          <w:szCs w:val="24"/>
          <w:lang w:eastAsia="en-US"/>
        </w:rPr>
        <w:t xml:space="preserve"> №  _____  - П</w:t>
      </w:r>
    </w:p>
    <w:p w:rsidR="00A40B35" w:rsidRDefault="00A40B35" w:rsidP="00A40B35">
      <w:pPr>
        <w:spacing w:line="276" w:lineRule="auto"/>
        <w:rPr>
          <w:color w:val="000000"/>
          <w:sz w:val="24"/>
          <w:szCs w:val="24"/>
          <w:lang w:eastAsia="en-US"/>
        </w:rPr>
      </w:pPr>
      <w:r w:rsidRPr="00A40B35">
        <w:rPr>
          <w:color w:val="000000"/>
          <w:sz w:val="24"/>
          <w:szCs w:val="24"/>
          <w:lang w:eastAsia="en-US"/>
        </w:rPr>
        <w:tab/>
        <w:t xml:space="preserve">            </w:t>
      </w:r>
      <w:r>
        <w:rPr>
          <w:color w:val="000000"/>
          <w:sz w:val="24"/>
          <w:szCs w:val="24"/>
          <w:lang w:eastAsia="en-US"/>
        </w:rPr>
        <w:t xml:space="preserve">        </w:t>
      </w:r>
      <w:r w:rsidRPr="00A40B35">
        <w:rPr>
          <w:color w:val="000000"/>
          <w:sz w:val="24"/>
          <w:szCs w:val="24"/>
          <w:lang w:eastAsia="en-US"/>
        </w:rPr>
        <w:t>г. Фокино</w:t>
      </w:r>
    </w:p>
    <w:p w:rsidR="00A40B35" w:rsidRDefault="00A40B35" w:rsidP="00A40B35">
      <w:pPr>
        <w:spacing w:line="276" w:lineRule="auto"/>
        <w:rPr>
          <w:sz w:val="24"/>
          <w:szCs w:val="24"/>
        </w:rPr>
      </w:pPr>
    </w:p>
    <w:p w:rsidR="00A40B35" w:rsidRDefault="00A40B35" w:rsidP="0006434E">
      <w:pPr>
        <w:rPr>
          <w:sz w:val="24"/>
          <w:szCs w:val="24"/>
        </w:rPr>
      </w:pPr>
      <w:r w:rsidRPr="00A40B35">
        <w:rPr>
          <w:sz w:val="24"/>
          <w:szCs w:val="24"/>
        </w:rPr>
        <w:t xml:space="preserve">Об утверждении административного регламента </w:t>
      </w:r>
    </w:p>
    <w:p w:rsidR="00A40B35" w:rsidRDefault="00A40B35" w:rsidP="0006434E">
      <w:pPr>
        <w:rPr>
          <w:sz w:val="24"/>
          <w:szCs w:val="24"/>
        </w:rPr>
      </w:pPr>
      <w:r w:rsidRPr="00A40B35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</w:p>
    <w:p w:rsidR="00A40B35" w:rsidRDefault="00A40B35" w:rsidP="0006434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 xml:space="preserve">Предоставление разрешения на осуществление </w:t>
      </w:r>
    </w:p>
    <w:p w:rsidR="00A40B35" w:rsidRDefault="00A40B35" w:rsidP="0006434E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земляных работ</w:t>
      </w:r>
      <w:r w:rsidRPr="003C3244">
        <w:rPr>
          <w:color w:val="000000" w:themeColor="text1"/>
          <w:sz w:val="24"/>
          <w:szCs w:val="24"/>
        </w:rPr>
        <w:t xml:space="preserve"> на</w:t>
      </w:r>
      <w:r>
        <w:rPr>
          <w:color w:val="000000" w:themeColor="text1"/>
          <w:sz w:val="24"/>
          <w:szCs w:val="24"/>
        </w:rPr>
        <w:t xml:space="preserve"> территории </w:t>
      </w:r>
      <w:r w:rsidRPr="003C3244">
        <w:rPr>
          <w:color w:val="000000" w:themeColor="text1"/>
          <w:sz w:val="24"/>
          <w:szCs w:val="24"/>
        </w:rPr>
        <w:t>города Фокино</w:t>
      </w:r>
      <w:r>
        <w:rPr>
          <w:sz w:val="24"/>
          <w:szCs w:val="24"/>
        </w:rPr>
        <w:t>»</w:t>
      </w:r>
    </w:p>
    <w:p w:rsidR="00CD5C8C" w:rsidRDefault="00CD5C8C" w:rsidP="00A40B35">
      <w:pPr>
        <w:spacing w:line="276" w:lineRule="auto"/>
        <w:rPr>
          <w:sz w:val="24"/>
          <w:szCs w:val="24"/>
        </w:rPr>
      </w:pPr>
    </w:p>
    <w:p w:rsidR="00CD5C8C" w:rsidRDefault="00CD5C8C" w:rsidP="00CD5C8C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27.07.2010г. N 210-ФЗ "Об организации предоставления государственных и муниципальных услуг", </w:t>
      </w:r>
      <w:r w:rsidRPr="00597E63">
        <w:rPr>
          <w:sz w:val="24"/>
          <w:szCs w:val="24"/>
        </w:rPr>
        <w:t xml:space="preserve">Федеральным законом от 06.10.2003 </w:t>
      </w:r>
      <w:r>
        <w:rPr>
          <w:sz w:val="24"/>
          <w:szCs w:val="24"/>
        </w:rPr>
        <w:t>N</w:t>
      </w:r>
      <w:r w:rsidRPr="00597E63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Постановлением администрации города Фокино от 08.10.2019г.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667-П «Об административных регламентах», администрация г. Фокино </w:t>
      </w:r>
    </w:p>
    <w:p w:rsidR="00CD5C8C" w:rsidRDefault="00CD5C8C" w:rsidP="00CD5C8C">
      <w:pPr>
        <w:adjustRightInd w:val="0"/>
        <w:jc w:val="both"/>
        <w:rPr>
          <w:sz w:val="24"/>
          <w:szCs w:val="24"/>
        </w:rPr>
      </w:pPr>
    </w:p>
    <w:p w:rsidR="00CD5C8C" w:rsidRDefault="00CD5C8C" w:rsidP="00CD5C8C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</w:p>
    <w:p w:rsidR="00CD5C8C" w:rsidRDefault="00CD5C8C" w:rsidP="00CD5C8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5C8C" w:rsidRDefault="00CD5C8C" w:rsidP="00CD5C8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669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CD5C8C">
        <w:rPr>
          <w:rFonts w:ascii="Times New Roman" w:hAnsi="Times New Roman"/>
          <w:sz w:val="24"/>
          <w:szCs w:val="24"/>
        </w:rPr>
        <w:t>«Предоставление разрешения на осуществление земляных работ на территории города Фокино»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D5C8C" w:rsidRDefault="00CD5C8C" w:rsidP="00CD5C8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г.Фокино от 11.02.2011г.</w:t>
      </w:r>
      <w:r w:rsidRPr="00A90419">
        <w:rPr>
          <w:rFonts w:ascii="Times New Roman" w:hAnsi="Times New Roman"/>
          <w:sz w:val="24"/>
          <w:szCs w:val="24"/>
        </w:rPr>
        <w:t xml:space="preserve"> </w:t>
      </w:r>
      <w:r w:rsidR="00B4541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77</w:t>
      </w:r>
      <w:r w:rsidR="00B45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45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 «Об утверждении административного регламента по предоставлению муниципальной услуги «</w:t>
      </w:r>
      <w:r w:rsidR="002C0D36"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 на территории городского округа «город Фокино</w:t>
      </w:r>
      <w:r>
        <w:rPr>
          <w:rFonts w:ascii="Times New Roman" w:hAnsi="Times New Roman"/>
          <w:sz w:val="24"/>
          <w:szCs w:val="24"/>
        </w:rPr>
        <w:t>».</w:t>
      </w:r>
    </w:p>
    <w:p w:rsidR="0006434E" w:rsidRPr="0006434E" w:rsidRDefault="0006434E" w:rsidP="0006434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434E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муниципальной газете «Фокинский Вестник»  и  на официальном сайте администрации города Фокино. </w:t>
      </w:r>
    </w:p>
    <w:p w:rsidR="0006434E" w:rsidRDefault="0006434E" w:rsidP="0006434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434E">
        <w:rPr>
          <w:rFonts w:ascii="Times New Roman" w:hAnsi="Times New Roman"/>
          <w:sz w:val="24"/>
          <w:szCs w:val="24"/>
        </w:rPr>
        <w:t xml:space="preserve"> 4. Контроль за исполнением настоящего постановления возложить на заместителя главы администрации города Фокино (Симкину М.А.)</w:t>
      </w:r>
    </w:p>
    <w:p w:rsidR="00CD5C8C" w:rsidRDefault="00CD5C8C" w:rsidP="00A40B35">
      <w:pPr>
        <w:spacing w:line="276" w:lineRule="auto"/>
        <w:rPr>
          <w:sz w:val="24"/>
          <w:szCs w:val="24"/>
        </w:rPr>
      </w:pPr>
    </w:p>
    <w:p w:rsidR="0006434E" w:rsidRDefault="0006434E" w:rsidP="00A40B35">
      <w:pPr>
        <w:spacing w:line="276" w:lineRule="auto"/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34E">
        <w:rPr>
          <w:sz w:val="24"/>
          <w:szCs w:val="24"/>
        </w:rPr>
        <w:t>Глава администрации                                                                               Н.С. Гришина</w:t>
      </w: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lastRenderedPageBreak/>
        <w:t>Заместитель главы администрации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города Фокино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</w:t>
      </w:r>
      <w:r>
        <w:t>М.А. Симкина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4 76 34</w:t>
      </w:r>
    </w:p>
    <w:p w:rsidR="0006434E" w:rsidRPr="00C31BDE" w:rsidRDefault="0006434E" w:rsidP="0006434E">
      <w:pPr>
        <w:rPr>
          <w:sz w:val="24"/>
          <w:szCs w:val="24"/>
        </w:rPr>
      </w:pP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 xml:space="preserve">            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>Начальник отдела (</w:t>
      </w:r>
      <w:r>
        <w:rPr>
          <w:sz w:val="24"/>
          <w:szCs w:val="24"/>
        </w:rPr>
        <w:t>отдел</w:t>
      </w:r>
      <w:r w:rsidRPr="00C31BDE">
        <w:rPr>
          <w:sz w:val="24"/>
          <w:szCs w:val="24"/>
        </w:rPr>
        <w:t xml:space="preserve"> экономики, 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 xml:space="preserve">жилищно-коммунального хозяйства, 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благоустройства и транспорта</w:t>
      </w:r>
      <w:r w:rsidRPr="00C31BDE">
        <w:rPr>
          <w:sz w:val="24"/>
          <w:szCs w:val="24"/>
        </w:rPr>
        <w:t>)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>Е.Н.Калинина</w:t>
      </w:r>
    </w:p>
    <w:p w:rsidR="0006434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>4 78 65</w:t>
      </w:r>
    </w:p>
    <w:p w:rsidR="0006434E" w:rsidRDefault="0006434E" w:rsidP="0006434E">
      <w:pPr>
        <w:jc w:val="both"/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>Горбачева Е.А.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  4 78 65</w:t>
      </w:r>
    </w:p>
    <w:p w:rsidR="0006434E" w:rsidRDefault="0006434E" w:rsidP="0006434E">
      <w:pPr>
        <w:jc w:val="both"/>
        <w:rPr>
          <w:sz w:val="24"/>
          <w:szCs w:val="24"/>
        </w:rPr>
      </w:pPr>
    </w:p>
    <w:p w:rsidR="0006434E" w:rsidRPr="0006434E" w:rsidRDefault="0006434E" w:rsidP="0006434E">
      <w:pPr>
        <w:rPr>
          <w:sz w:val="24"/>
          <w:szCs w:val="24"/>
        </w:rPr>
      </w:pPr>
    </w:p>
    <w:p w:rsidR="0006434E" w:rsidRPr="00A40B35" w:rsidRDefault="0006434E" w:rsidP="00A40B35">
      <w:pPr>
        <w:spacing w:line="276" w:lineRule="auto"/>
        <w:rPr>
          <w:sz w:val="24"/>
          <w:szCs w:val="24"/>
        </w:rPr>
      </w:pPr>
    </w:p>
    <w:p w:rsid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A40B35" w:rsidRP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lastRenderedPageBreak/>
        <w:t>Приложение</w:t>
      </w:r>
    </w:p>
    <w:p w:rsidR="00A40B35" w:rsidRPr="00A40B35" w:rsidRDefault="00A40B35" w:rsidP="00A40B3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к Постановлению </w:t>
      </w:r>
    </w:p>
    <w:p w:rsidR="00A40B35" w:rsidRPr="00A40B35" w:rsidRDefault="00A40B35" w:rsidP="00A40B3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Администрации г. Фокино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от __.__.2020 г.  </w:t>
      </w:r>
      <w:r w:rsidRPr="00A40B35">
        <w:rPr>
          <w:sz w:val="24"/>
          <w:szCs w:val="24"/>
          <w:lang w:val="en-US"/>
        </w:rPr>
        <w:t>N</w:t>
      </w:r>
      <w:r w:rsidRPr="00A40B35">
        <w:rPr>
          <w:sz w:val="24"/>
          <w:szCs w:val="24"/>
        </w:rPr>
        <w:t xml:space="preserve"> ___- П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Утвержден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Постановлением 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Администрации г. Фокино</w:t>
      </w:r>
    </w:p>
    <w:p w:rsidR="00A40B35" w:rsidRPr="00C43284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</w:pPr>
      <w:r w:rsidRPr="00A40B35">
        <w:rPr>
          <w:sz w:val="24"/>
          <w:szCs w:val="24"/>
        </w:rPr>
        <w:t>от __.__.2020 г.  N ___- П</w:t>
      </w:r>
    </w:p>
    <w:p w:rsidR="00A4454E" w:rsidRPr="003C3244" w:rsidRDefault="00A4454E" w:rsidP="00A4454E">
      <w:pPr>
        <w:pStyle w:val="a3"/>
        <w:ind w:left="5670"/>
        <w:jc w:val="both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Административный регламент</w:t>
      </w: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по предоставлению муниципальной услуги</w:t>
      </w: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«</w:t>
      </w:r>
      <w:r>
        <w:rPr>
          <w:b w:val="0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Pr="003C3244">
        <w:rPr>
          <w:b w:val="0"/>
          <w:color w:val="000000" w:themeColor="text1"/>
          <w:sz w:val="24"/>
          <w:szCs w:val="24"/>
        </w:rPr>
        <w:t xml:space="preserve"> на территории города Фокино»</w:t>
      </w:r>
    </w:p>
    <w:p w:rsidR="003C3244" w:rsidRPr="003C3244" w:rsidRDefault="003C3244" w:rsidP="003C3244">
      <w:pPr>
        <w:pStyle w:val="a3"/>
        <w:ind w:left="0"/>
        <w:jc w:val="center"/>
        <w:rPr>
          <w:b/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b/>
          <w:sz w:val="24"/>
          <w:szCs w:val="24"/>
        </w:rPr>
      </w:pPr>
    </w:p>
    <w:p w:rsidR="00A4454E" w:rsidRPr="00A00ABA" w:rsidRDefault="00A00ABA" w:rsidP="00A4454E">
      <w:pPr>
        <w:pStyle w:val="a5"/>
        <w:tabs>
          <w:tab w:val="left" w:pos="0"/>
        </w:tabs>
        <w:ind w:left="0" w:firstLine="0"/>
        <w:jc w:val="center"/>
        <w:rPr>
          <w:bCs/>
          <w:sz w:val="24"/>
          <w:szCs w:val="24"/>
        </w:rPr>
      </w:pPr>
      <w:r w:rsidRPr="00A00ABA">
        <w:rPr>
          <w:bCs/>
          <w:sz w:val="24"/>
          <w:szCs w:val="24"/>
        </w:rPr>
        <w:t xml:space="preserve">1. </w:t>
      </w:r>
      <w:r w:rsidR="00A4454E" w:rsidRPr="00A00ABA">
        <w:rPr>
          <w:bCs/>
          <w:sz w:val="24"/>
          <w:szCs w:val="24"/>
        </w:rPr>
        <w:t>Общие положения</w:t>
      </w:r>
    </w:p>
    <w:p w:rsidR="00A4454E" w:rsidRPr="003C3244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A00ABA" w:rsidRDefault="00A4454E" w:rsidP="00A00ABA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 w:firstLine="567"/>
        <w:jc w:val="both"/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</w:pP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1.</w:t>
      </w:r>
      <w:r w:rsidR="001C7F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1.</w:t>
      </w: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 xml:space="preserve"> Предмет регулирования Административного регламента</w:t>
      </w:r>
      <w:r w:rsid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.</w:t>
      </w:r>
    </w:p>
    <w:p w:rsidR="00A4454E" w:rsidRPr="003C3244" w:rsidRDefault="00A4454E" w:rsidP="00A00ABA">
      <w:pPr>
        <w:ind w:firstLine="567"/>
        <w:jc w:val="both"/>
        <w:rPr>
          <w:color w:val="FF0000"/>
          <w:sz w:val="24"/>
          <w:szCs w:val="24"/>
        </w:rPr>
      </w:pPr>
      <w:bookmarkStart w:id="0" w:name="bookmark3"/>
      <w:bookmarkStart w:id="1" w:name="bookmark4"/>
      <w:r w:rsidRPr="003C3244">
        <w:rPr>
          <w:sz w:val="24"/>
          <w:szCs w:val="24"/>
        </w:rPr>
        <w:t>1.1.</w:t>
      </w:r>
      <w:r w:rsidR="001C7FBA">
        <w:rPr>
          <w:sz w:val="24"/>
          <w:szCs w:val="24"/>
        </w:rPr>
        <w:t>1.</w:t>
      </w:r>
      <w:r w:rsidRPr="003C3244">
        <w:rPr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осуществление </w:t>
      </w:r>
      <w:r w:rsidRPr="003C3244">
        <w:rPr>
          <w:bCs/>
          <w:sz w:val="24"/>
          <w:szCs w:val="24"/>
        </w:rPr>
        <w:t>земляных работ</w:t>
      </w:r>
      <w:r w:rsidRPr="003C3244">
        <w:rPr>
          <w:sz w:val="24"/>
          <w:szCs w:val="24"/>
        </w:rPr>
        <w:t xml:space="preserve"> на территории </w:t>
      </w:r>
      <w:r w:rsidR="003C3244">
        <w:rPr>
          <w:sz w:val="24"/>
          <w:szCs w:val="24"/>
        </w:rPr>
        <w:t>города Фокино</w:t>
      </w:r>
      <w:r w:rsidRPr="003C3244">
        <w:rPr>
          <w:sz w:val="24"/>
          <w:szCs w:val="24"/>
        </w:rPr>
        <w:t xml:space="preserve">» (далее – </w:t>
      </w:r>
      <w:r w:rsidR="005633A9">
        <w:rPr>
          <w:sz w:val="24"/>
          <w:szCs w:val="24"/>
        </w:rPr>
        <w:t>муниципальная услуга</w:t>
      </w:r>
      <w:r w:rsidRPr="003C3244">
        <w:rPr>
          <w:sz w:val="24"/>
          <w:szCs w:val="24"/>
        </w:rPr>
        <w:t xml:space="preserve">) разработан в целях повышения качества </w:t>
      </w:r>
      <w:r w:rsidRPr="00A00ABA">
        <w:rPr>
          <w:color w:val="000000" w:themeColor="text1"/>
          <w:sz w:val="24"/>
          <w:szCs w:val="24"/>
        </w:rPr>
        <w:t>предоставления</w:t>
      </w:r>
      <w:r w:rsidRPr="003C3244">
        <w:rPr>
          <w:sz w:val="24"/>
          <w:szCs w:val="24"/>
        </w:rPr>
        <w:t xml:space="preserve">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</w:t>
      </w:r>
      <w:r w:rsidR="005633A9">
        <w:rPr>
          <w:sz w:val="24"/>
          <w:szCs w:val="24"/>
        </w:rPr>
        <w:t>а</w:t>
      </w:r>
      <w:r w:rsidRPr="003C3244">
        <w:rPr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3C3244">
        <w:rPr>
          <w:bCs/>
          <w:sz w:val="24"/>
          <w:szCs w:val="24"/>
        </w:rPr>
        <w:t>земляных работ</w:t>
      </w:r>
      <w:r w:rsidRPr="003C3244">
        <w:rPr>
          <w:sz w:val="24"/>
          <w:szCs w:val="24"/>
        </w:rPr>
        <w:t xml:space="preserve"> на территории </w:t>
      </w:r>
      <w:r w:rsidR="00A00ABA" w:rsidRPr="00A00ABA">
        <w:rPr>
          <w:color w:val="000000" w:themeColor="text1"/>
          <w:sz w:val="24"/>
          <w:szCs w:val="24"/>
        </w:rPr>
        <w:t>города Фокино.</w:t>
      </w:r>
    </w:p>
    <w:p w:rsidR="00D47090" w:rsidRPr="001C7FBA" w:rsidRDefault="00D47090" w:rsidP="003D281B">
      <w:pPr>
        <w:ind w:firstLine="567"/>
        <w:jc w:val="both"/>
        <w:rPr>
          <w:color w:val="000000" w:themeColor="text1"/>
          <w:sz w:val="24"/>
          <w:szCs w:val="24"/>
        </w:rPr>
      </w:pPr>
      <w:r w:rsidRPr="001C7FBA">
        <w:rPr>
          <w:color w:val="000000" w:themeColor="text1"/>
          <w:sz w:val="24"/>
          <w:szCs w:val="24"/>
          <w:shd w:val="clear" w:color="auto" w:fill="FFFFFF"/>
        </w:rPr>
        <w:t>1.</w:t>
      </w:r>
      <w:r w:rsidR="001C7FBA">
        <w:rPr>
          <w:color w:val="000000" w:themeColor="text1"/>
          <w:sz w:val="24"/>
          <w:szCs w:val="24"/>
          <w:shd w:val="clear" w:color="auto" w:fill="FFFFFF"/>
        </w:rPr>
        <w:t>1.</w:t>
      </w:r>
      <w:r w:rsidRPr="001C7FBA">
        <w:rPr>
          <w:color w:val="000000" w:themeColor="text1"/>
          <w:sz w:val="24"/>
          <w:szCs w:val="24"/>
          <w:shd w:val="clear" w:color="auto" w:fill="FFFFFF"/>
        </w:rPr>
        <w:t>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тепло-,</w:t>
      </w:r>
      <w:r w:rsidR="008E4CE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7FBA">
        <w:rPr>
          <w:color w:val="000000" w:themeColor="text1"/>
          <w:sz w:val="24"/>
          <w:szCs w:val="24"/>
          <w:shd w:val="clear" w:color="auto" w:fill="FFFFFF"/>
        </w:rPr>
        <w:t xml:space="preserve">электроснабжения, канализации, связи и т.д.), ремонте дорог, благоустройстве территорий в границах муниципального образования </w:t>
      </w:r>
      <w:r w:rsidR="00A00ABA" w:rsidRPr="001C7FBA">
        <w:rPr>
          <w:color w:val="000000" w:themeColor="text1"/>
          <w:sz w:val="24"/>
          <w:szCs w:val="24"/>
          <w:shd w:val="clear" w:color="auto" w:fill="FFFFFF"/>
        </w:rPr>
        <w:t>городской округ</w:t>
      </w:r>
      <w:r w:rsidR="001C7FBA" w:rsidRPr="001C7FBA">
        <w:rPr>
          <w:color w:val="000000" w:themeColor="text1"/>
          <w:sz w:val="24"/>
          <w:szCs w:val="24"/>
          <w:shd w:val="clear" w:color="auto" w:fill="FFFFFF"/>
        </w:rPr>
        <w:t xml:space="preserve"> город Фокино Брянской области.</w:t>
      </w:r>
    </w:p>
    <w:p w:rsidR="00A4454E" w:rsidRPr="003C3244" w:rsidRDefault="00A4454E" w:rsidP="003D281B">
      <w:pPr>
        <w:adjustRightInd w:val="0"/>
        <w:ind w:firstLine="53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0"/>
    <w:bookmarkEnd w:id="1"/>
    <w:p w:rsidR="00A4454E" w:rsidRPr="003C3244" w:rsidRDefault="00A4454E" w:rsidP="001C7FBA">
      <w:pPr>
        <w:pStyle w:val="a5"/>
        <w:tabs>
          <w:tab w:val="left" w:pos="0"/>
          <w:tab w:val="left" w:pos="1747"/>
        </w:tabs>
        <w:ind w:left="0" w:right="116" w:firstLine="567"/>
        <w:rPr>
          <w:sz w:val="24"/>
          <w:szCs w:val="24"/>
        </w:rPr>
      </w:pPr>
      <w:r w:rsidRPr="003C3244">
        <w:rPr>
          <w:sz w:val="24"/>
          <w:szCs w:val="24"/>
        </w:rPr>
        <w:t>1.</w:t>
      </w:r>
      <w:r w:rsidR="001C7FBA">
        <w:rPr>
          <w:sz w:val="24"/>
          <w:szCs w:val="24"/>
        </w:rPr>
        <w:t>1.</w:t>
      </w:r>
      <w:r w:rsidR="001D1C90" w:rsidRPr="003C3244">
        <w:rPr>
          <w:sz w:val="24"/>
          <w:szCs w:val="24"/>
        </w:rPr>
        <w:t>3</w:t>
      </w:r>
      <w:r w:rsidRPr="003C3244">
        <w:rPr>
          <w:sz w:val="24"/>
          <w:szCs w:val="24"/>
        </w:rPr>
        <w:t xml:space="preserve">. </w:t>
      </w:r>
      <w:r w:rsidRPr="003C3244">
        <w:rPr>
          <w:rStyle w:val="a4"/>
          <w:color w:val="000000"/>
          <w:sz w:val="24"/>
          <w:szCs w:val="24"/>
        </w:rPr>
        <w:t xml:space="preserve">Основные термины и определения, используемые в настоящем </w:t>
      </w:r>
      <w:r w:rsidR="005633A9">
        <w:rPr>
          <w:rStyle w:val="a4"/>
          <w:color w:val="000000"/>
          <w:sz w:val="24"/>
          <w:szCs w:val="24"/>
        </w:rPr>
        <w:t>а</w:t>
      </w:r>
      <w:r w:rsidRPr="003C3244">
        <w:rPr>
          <w:rStyle w:val="a4"/>
          <w:color w:val="000000"/>
          <w:sz w:val="24"/>
          <w:szCs w:val="24"/>
        </w:rPr>
        <w:t>дминистративном регламенте:</w:t>
      </w:r>
    </w:p>
    <w:p w:rsidR="00A4454E" w:rsidRPr="003C3244" w:rsidRDefault="001C7FBA" w:rsidP="00A4454E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3C3244" w:rsidRDefault="001C7FBA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www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gosuslugi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ru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</w:hyperlink>
    </w:p>
    <w:p w:rsidR="00A4454E" w:rsidRPr="003C3244" w:rsidRDefault="001C7FBA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>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3C3244" w:rsidRDefault="001C7FBA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3C3244" w:rsidRDefault="001D1C90" w:rsidP="001C7FBA">
      <w:pPr>
        <w:tabs>
          <w:tab w:val="left" w:pos="0"/>
          <w:tab w:val="left" w:pos="1732"/>
        </w:tabs>
        <w:ind w:right="123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1.</w:t>
      </w:r>
      <w:r w:rsidR="001C7FBA">
        <w:rPr>
          <w:sz w:val="24"/>
          <w:szCs w:val="24"/>
        </w:rPr>
        <w:t>1.</w:t>
      </w:r>
      <w:r w:rsidRPr="003C3244">
        <w:rPr>
          <w:sz w:val="24"/>
          <w:szCs w:val="24"/>
        </w:rPr>
        <w:t>4</w:t>
      </w:r>
      <w:r w:rsidR="00A4454E" w:rsidRPr="003C3244">
        <w:rPr>
          <w:sz w:val="24"/>
          <w:szCs w:val="24"/>
        </w:rPr>
        <w:t>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A4454E" w:rsidRPr="009F26FB" w:rsidRDefault="008B30D3" w:rsidP="009F26FB">
      <w:pPr>
        <w:tabs>
          <w:tab w:val="left" w:pos="0"/>
          <w:tab w:val="left" w:pos="1636"/>
        </w:tabs>
        <w:ind w:right="18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bookmarkStart w:id="2" w:name="bookmark7"/>
      <w:bookmarkStart w:id="3" w:name="bookmark8"/>
      <w:r w:rsidR="009F26FB">
        <w:rPr>
          <w:bCs/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A4454E" w:rsidRDefault="008B30D3" w:rsidP="008B30D3">
      <w:pPr>
        <w:pStyle w:val="a3"/>
        <w:tabs>
          <w:tab w:val="left" w:pos="0"/>
          <w:tab w:val="left" w:pos="1489"/>
        </w:tabs>
        <w:autoSpaceDE/>
        <w:autoSpaceDN/>
        <w:ind w:left="0" w:right="20" w:firstLine="567"/>
        <w:jc w:val="both"/>
        <w:rPr>
          <w:rStyle w:val="a4"/>
          <w:rFonts w:eastAsia="Calibri"/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>1.3.</w:t>
      </w:r>
      <w:r w:rsidR="00A4454E" w:rsidRPr="001C7FBA">
        <w:rPr>
          <w:rStyle w:val="a4"/>
          <w:rFonts w:eastAsia="Calibri"/>
          <w:sz w:val="24"/>
          <w:szCs w:val="24"/>
        </w:rPr>
        <w:t xml:space="preserve"> Требования к порядку информирования о предоставлении </w:t>
      </w:r>
      <w:r w:rsidR="003000BB" w:rsidRPr="001C7FBA">
        <w:rPr>
          <w:rStyle w:val="a4"/>
          <w:rFonts w:eastAsia="Calibri"/>
          <w:sz w:val="24"/>
          <w:szCs w:val="24"/>
        </w:rPr>
        <w:t>м</w:t>
      </w:r>
      <w:r w:rsidR="00A4454E" w:rsidRPr="001C7FBA">
        <w:rPr>
          <w:rStyle w:val="a4"/>
          <w:rFonts w:eastAsia="Calibri"/>
          <w:sz w:val="24"/>
          <w:szCs w:val="24"/>
        </w:rPr>
        <w:t>униципальной</w:t>
      </w:r>
      <w:bookmarkEnd w:id="2"/>
      <w:r w:rsidR="00A4454E" w:rsidRPr="001C7FBA">
        <w:rPr>
          <w:rStyle w:val="a4"/>
          <w:rFonts w:eastAsia="Calibri"/>
          <w:sz w:val="24"/>
          <w:szCs w:val="24"/>
        </w:rPr>
        <w:t xml:space="preserve"> услуги</w:t>
      </w:r>
      <w:bookmarkEnd w:id="3"/>
      <w:r w:rsidR="001C7FBA">
        <w:rPr>
          <w:rStyle w:val="a4"/>
          <w:rFonts w:eastAsia="Calibri"/>
          <w:sz w:val="24"/>
          <w:szCs w:val="24"/>
        </w:rPr>
        <w:t>.</w:t>
      </w:r>
    </w:p>
    <w:p w:rsidR="008B30D3" w:rsidRPr="001C7FBA" w:rsidRDefault="008B30D3" w:rsidP="008B30D3">
      <w:pPr>
        <w:pStyle w:val="a3"/>
        <w:tabs>
          <w:tab w:val="left" w:pos="0"/>
          <w:tab w:val="left" w:pos="1489"/>
        </w:tabs>
        <w:autoSpaceDE/>
        <w:autoSpaceDN/>
        <w:ind w:left="0" w:right="20" w:firstLine="567"/>
        <w:jc w:val="both"/>
        <w:rPr>
          <w:rStyle w:val="a4"/>
          <w:rFonts w:eastAsia="Calibri"/>
          <w:i/>
          <w:iCs/>
          <w:color w:val="000000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1.3.1 Предоставление муниципальной услуги осуществляет администрация города Фокино (далее - Администрация) в рамках своих полномочий через </w:t>
      </w:r>
      <w:r w:rsidRPr="00406B2B">
        <w:rPr>
          <w:sz w:val="24"/>
          <w:szCs w:val="24"/>
        </w:rPr>
        <w:t>структурное подразделение</w:t>
      </w:r>
      <w:r w:rsidRPr="001B458A">
        <w:rPr>
          <w:color w:val="000000" w:themeColor="text1"/>
          <w:sz w:val="24"/>
          <w:szCs w:val="24"/>
        </w:rPr>
        <w:t xml:space="preserve">: 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 администрации города Фокино</w:t>
      </w:r>
      <w:r w:rsidRPr="001B458A">
        <w:rPr>
          <w:color w:val="000000" w:themeColor="text1"/>
          <w:sz w:val="24"/>
          <w:szCs w:val="24"/>
        </w:rPr>
        <w:t xml:space="preserve"> (далее -</w:t>
      </w:r>
      <w:r w:rsidRPr="001B458A">
        <w:rPr>
          <w:iCs/>
          <w:color w:val="000000" w:themeColor="text1"/>
          <w:sz w:val="24"/>
          <w:szCs w:val="24"/>
        </w:rPr>
        <w:t xml:space="preserve"> отдел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)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bookmarkStart w:id="4" w:name="sub_133"/>
      <w:bookmarkStart w:id="5" w:name="bookmark11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2</w:t>
      </w:r>
      <w:r w:rsidRPr="001B458A">
        <w:rPr>
          <w:color w:val="000000" w:themeColor="text1"/>
          <w:sz w:val="24"/>
          <w:szCs w:val="24"/>
        </w:rPr>
        <w:t>. Информация о порядке предоставления муниципальной услуги может быть получена:</w:t>
      </w:r>
    </w:p>
    <w:bookmarkEnd w:id="4"/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в администрации города Фокино</w:t>
      </w:r>
      <w:r>
        <w:rPr>
          <w:color w:val="000000" w:themeColor="text1"/>
          <w:sz w:val="24"/>
          <w:szCs w:val="24"/>
        </w:rPr>
        <w:t xml:space="preserve"> (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</w:t>
      </w:r>
      <w:r>
        <w:rPr>
          <w:iCs/>
          <w:color w:val="000000" w:themeColor="text1"/>
          <w:sz w:val="24"/>
          <w:szCs w:val="24"/>
        </w:rPr>
        <w:t>)</w:t>
      </w:r>
      <w:r w:rsidRPr="001B458A">
        <w:rPr>
          <w:color w:val="000000" w:themeColor="text1"/>
          <w:sz w:val="24"/>
          <w:szCs w:val="24"/>
        </w:rPr>
        <w:t>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Кроме этого, информацию по вопросам предоставления муниципальной услуги можно получить на сайте федеральной государственной информационной системы «Единый портал государственных и муниципальных услуг (функций)» (далее - Единый портал) в сети Интернет по электронному адресу: www.gosuslugi.ru.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bookmarkStart w:id="6" w:name="sub_134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3</w:t>
      </w:r>
      <w:r w:rsidRPr="001B458A">
        <w:rPr>
          <w:color w:val="000000" w:themeColor="text1"/>
          <w:sz w:val="24"/>
          <w:szCs w:val="24"/>
        </w:rPr>
        <w:t>. Место нахождения</w:t>
      </w:r>
      <w:r>
        <w:rPr>
          <w:color w:val="000000" w:themeColor="text1"/>
          <w:sz w:val="24"/>
          <w:szCs w:val="24"/>
        </w:rPr>
        <w:t xml:space="preserve"> </w:t>
      </w:r>
      <w:r w:rsidRPr="001B458A">
        <w:rPr>
          <w:iCs/>
          <w:color w:val="000000" w:themeColor="text1"/>
          <w:sz w:val="24"/>
          <w:szCs w:val="24"/>
        </w:rPr>
        <w:t>Администрации</w:t>
      </w:r>
      <w:r w:rsidRPr="001B458A">
        <w:rPr>
          <w:color w:val="000000" w:themeColor="text1"/>
          <w:sz w:val="24"/>
          <w:szCs w:val="24"/>
        </w:rPr>
        <w:t>: 242610, Брянская область, г.Фокино, ул. Ленина, д.13.</w:t>
      </w:r>
    </w:p>
    <w:bookmarkEnd w:id="6"/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Место нахождения </w:t>
      </w:r>
      <w:r w:rsidR="005633A9">
        <w:rPr>
          <w:color w:val="000000" w:themeColor="text1"/>
          <w:sz w:val="24"/>
          <w:szCs w:val="24"/>
        </w:rPr>
        <w:t>с</w:t>
      </w:r>
      <w:r w:rsidRPr="001B458A">
        <w:rPr>
          <w:color w:val="000000" w:themeColor="text1"/>
          <w:sz w:val="24"/>
          <w:szCs w:val="24"/>
        </w:rPr>
        <w:t>труктурного подразделения (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): 242610, Брянская область, г.Фокино, ул. Ленина, д.13.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График работы Администрации</w:t>
      </w:r>
      <w:r w:rsidRPr="001B458A">
        <w:rPr>
          <w:iCs/>
          <w:color w:val="000000" w:themeColor="text1"/>
          <w:sz w:val="24"/>
          <w:szCs w:val="24"/>
        </w:rPr>
        <w:t>, 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791"/>
      </w:tblGrid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понедельник: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вторник: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среда: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четверг: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8.30 - 16.30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суббота, воскресенье: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8B30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выходной день.</w:t>
            </w:r>
          </w:p>
        </w:tc>
      </w:tr>
    </w:tbl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Информация о месте нахождения, графике работы Администрации,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1B458A">
        <w:rPr>
          <w:color w:val="000000" w:themeColor="text1"/>
          <w:sz w:val="24"/>
          <w:szCs w:val="24"/>
        </w:rPr>
        <w:t>размещается на официальном сайте администрации города Фокино, в информационно-телекоммуникационной сети Интернет, на информационных стендах, а также предоставляется по телефонам справочных служб, почте, электронной почте.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bookmarkStart w:id="7" w:name="sub_135"/>
      <w:r w:rsidRPr="001B458A">
        <w:rPr>
          <w:color w:val="000000" w:themeColor="text1"/>
          <w:sz w:val="24"/>
          <w:szCs w:val="24"/>
        </w:rPr>
        <w:lastRenderedPageBreak/>
        <w:t>1.3.</w:t>
      </w:r>
      <w:r>
        <w:rPr>
          <w:color w:val="000000" w:themeColor="text1"/>
          <w:sz w:val="24"/>
          <w:szCs w:val="24"/>
        </w:rPr>
        <w:t>4</w:t>
      </w:r>
      <w:r w:rsidRPr="001B458A">
        <w:rPr>
          <w:color w:val="000000" w:themeColor="text1"/>
          <w:sz w:val="24"/>
          <w:szCs w:val="24"/>
        </w:rPr>
        <w:t xml:space="preserve">. Телефон справочной службы Администрации,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 тел./факс 8(48333) 4-79-60, 8(48333) 4-78-65.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bookmarkStart w:id="8" w:name="sub_136"/>
      <w:bookmarkEnd w:id="7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5</w:t>
      </w:r>
      <w:r w:rsidRPr="001B458A">
        <w:rPr>
          <w:color w:val="000000" w:themeColor="text1"/>
          <w:sz w:val="24"/>
          <w:szCs w:val="24"/>
        </w:rPr>
        <w:t>. Адрес официального сайта администрации города Фокино в сети Интернет:</w:t>
      </w:r>
      <w:r w:rsidRPr="001B458A">
        <w:rPr>
          <w:color w:val="000000" w:themeColor="text1"/>
          <w:sz w:val="24"/>
          <w:szCs w:val="24"/>
          <w:lang w:val="en-US"/>
        </w:rPr>
        <w:t>www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admfokino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ru</w:t>
      </w:r>
      <w:r w:rsidRPr="001B458A">
        <w:rPr>
          <w:color w:val="000000" w:themeColor="text1"/>
          <w:sz w:val="24"/>
          <w:szCs w:val="24"/>
        </w:rPr>
        <w:t>.</w:t>
      </w:r>
    </w:p>
    <w:bookmarkEnd w:id="8"/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Адрес электронной почты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  <w:lang w:val="en-US"/>
        </w:rPr>
        <w:t>adm</w:t>
      </w:r>
      <w:r w:rsidRPr="001B458A">
        <w:rPr>
          <w:color w:val="000000" w:themeColor="text1"/>
          <w:sz w:val="24"/>
          <w:szCs w:val="24"/>
        </w:rPr>
        <w:t>_</w:t>
      </w:r>
      <w:r w:rsidRPr="001B458A">
        <w:rPr>
          <w:color w:val="000000" w:themeColor="text1"/>
          <w:sz w:val="24"/>
          <w:szCs w:val="24"/>
          <w:lang w:val="en-US"/>
        </w:rPr>
        <w:t>fok</w:t>
      </w:r>
      <w:r w:rsidRPr="001B458A">
        <w:rPr>
          <w:color w:val="000000" w:themeColor="text1"/>
          <w:sz w:val="24"/>
          <w:szCs w:val="24"/>
        </w:rPr>
        <w:t>@</w:t>
      </w:r>
      <w:r w:rsidRPr="001B458A">
        <w:rPr>
          <w:color w:val="000000" w:themeColor="text1"/>
          <w:sz w:val="24"/>
          <w:szCs w:val="24"/>
          <w:lang w:val="en-US"/>
        </w:rPr>
        <w:t>mail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ru</w:t>
      </w:r>
      <w:r w:rsidRPr="001B458A">
        <w:rPr>
          <w:color w:val="000000" w:themeColor="text1"/>
          <w:sz w:val="24"/>
          <w:szCs w:val="24"/>
        </w:rPr>
        <w:t>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</w:rPr>
      </w:pPr>
      <w:r w:rsidRPr="001B458A">
        <w:rPr>
          <w:color w:val="000000" w:themeColor="text1"/>
          <w:sz w:val="24"/>
          <w:szCs w:val="24"/>
        </w:rPr>
        <w:t xml:space="preserve">Адрес электронной почты администрации города Фокино: </w:t>
      </w:r>
      <w:bookmarkStart w:id="9" w:name="sub_137"/>
      <w:r w:rsidR="00C25219" w:rsidRPr="001B458A">
        <w:rPr>
          <w:color w:val="000000" w:themeColor="text1"/>
        </w:rPr>
        <w:fldChar w:fldCharType="begin"/>
      </w:r>
      <w:r w:rsidRPr="001B458A">
        <w:rPr>
          <w:color w:val="000000" w:themeColor="text1"/>
        </w:rPr>
        <w:instrText>HYPERLINK "mailto:g_fokino@mail.ru"</w:instrText>
      </w:r>
      <w:r w:rsidR="00C25219" w:rsidRPr="001B458A">
        <w:rPr>
          <w:color w:val="000000" w:themeColor="text1"/>
        </w:rPr>
        <w:fldChar w:fldCharType="separate"/>
      </w:r>
      <w:r w:rsidRPr="001B458A">
        <w:rPr>
          <w:rStyle w:val="a6"/>
          <w:color w:val="000000" w:themeColor="text1"/>
          <w:sz w:val="24"/>
          <w:szCs w:val="24"/>
          <w:lang w:val="en-US"/>
        </w:rPr>
        <w:t>g</w:t>
      </w:r>
      <w:r w:rsidRPr="001B458A">
        <w:rPr>
          <w:rStyle w:val="a6"/>
          <w:color w:val="000000" w:themeColor="text1"/>
          <w:sz w:val="24"/>
          <w:szCs w:val="24"/>
        </w:rPr>
        <w:t>_</w:t>
      </w:r>
      <w:r w:rsidRPr="001B458A">
        <w:rPr>
          <w:rStyle w:val="a6"/>
          <w:color w:val="000000" w:themeColor="text1"/>
          <w:sz w:val="24"/>
          <w:szCs w:val="24"/>
          <w:lang w:val="en-US"/>
        </w:rPr>
        <w:t>fokino</w:t>
      </w:r>
      <w:r w:rsidRPr="001B458A">
        <w:rPr>
          <w:rStyle w:val="a6"/>
          <w:color w:val="000000" w:themeColor="text1"/>
          <w:sz w:val="24"/>
          <w:szCs w:val="24"/>
        </w:rPr>
        <w:t>@mail.ru</w:t>
      </w:r>
      <w:r w:rsidR="00C25219" w:rsidRPr="001B458A">
        <w:rPr>
          <w:color w:val="000000" w:themeColor="text1"/>
        </w:rPr>
        <w:fldChar w:fldCharType="end"/>
      </w:r>
      <w:r w:rsidRPr="001B458A">
        <w:rPr>
          <w:color w:val="000000" w:themeColor="text1"/>
        </w:rPr>
        <w:t>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6.</w:t>
      </w:r>
      <w:r w:rsidRPr="001B458A">
        <w:rPr>
          <w:color w:val="000000" w:themeColor="text1"/>
          <w:sz w:val="24"/>
          <w:szCs w:val="24"/>
        </w:rPr>
        <w:t xml:space="preserve"> Контактные телефоны для получения информации о месте нахождения и графике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bookmarkEnd w:id="9"/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График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понедельник - четверг: с 8.30 до 17.45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пятница: с 8.30 до 16.30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перерыв на обед: с 13.00 до 14.00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выходные дни: суббота, воскресенье.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Номер телефона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:8(48333) 4-78-65.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График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, осуществляющего процедуры по предоставлению муниципальной услуги: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понедельник - четверг: с 8.30 до 17.45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пятница с 8.30 до 16.30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часы приема: понедельник с 14.00 до 17.00,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среда, с 09.00 до 12.45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перерыв на обед: с 13.00 до 14.00 час.;</w:t>
      </w:r>
    </w:p>
    <w:p w:rsidR="008B30D3" w:rsidRPr="001B458A" w:rsidRDefault="008B30D3" w:rsidP="008B30D3">
      <w:pPr>
        <w:ind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выходные дни: суббота, воскресенье.</w:t>
      </w:r>
    </w:p>
    <w:p w:rsidR="008B30D3" w:rsidRPr="001B458A" w:rsidRDefault="008B30D3" w:rsidP="008B30D3">
      <w:pPr>
        <w:pStyle w:val="a3"/>
        <w:tabs>
          <w:tab w:val="left" w:pos="1239"/>
        </w:tabs>
        <w:autoSpaceDE/>
        <w:autoSpaceDN/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7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</w:t>
      </w:r>
      <w:r w:rsidR="005633A9"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(с указанием их реквизитов и источников официального опубликования).</w:t>
      </w:r>
    </w:p>
    <w:p w:rsidR="008B30D3" w:rsidRPr="001B458A" w:rsidRDefault="008B30D3" w:rsidP="008B30D3">
      <w:pPr>
        <w:pStyle w:val="a3"/>
        <w:tabs>
          <w:tab w:val="left" w:pos="1249"/>
        </w:tabs>
        <w:autoSpaceDE/>
        <w:autoSpaceDN/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8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Администрация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B30D3" w:rsidRPr="001B458A" w:rsidRDefault="008B30D3" w:rsidP="008B30D3">
      <w:pPr>
        <w:pStyle w:val="a3"/>
        <w:tabs>
          <w:tab w:val="left" w:pos="1542"/>
        </w:tabs>
        <w:autoSpaceDE/>
        <w:autoSpaceDN/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Информирование Заявителей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осуществляется:</w:t>
      </w:r>
    </w:p>
    <w:p w:rsidR="008B30D3" w:rsidRPr="001B458A" w:rsidRDefault="008B30D3" w:rsidP="008B30D3">
      <w:pPr>
        <w:pStyle w:val="a3"/>
        <w:tabs>
          <w:tab w:val="left" w:pos="1008"/>
        </w:tabs>
        <w:ind w:lef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а)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размещения информации на сайте Администрации, ЕПГУ, РПГУ;</w:t>
      </w:r>
    </w:p>
    <w:p w:rsidR="008B30D3" w:rsidRPr="001B458A" w:rsidRDefault="008B30D3" w:rsidP="008B30D3">
      <w:pPr>
        <w:pStyle w:val="a3"/>
        <w:tabs>
          <w:tab w:val="left" w:pos="1081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б)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должностным лицом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, ответственным за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при непосредственном обращении Заявителя в Администрацию;</w:t>
      </w:r>
    </w:p>
    <w:p w:rsidR="008B30D3" w:rsidRPr="001B458A" w:rsidRDefault="008B30D3" w:rsidP="008B30D3">
      <w:pPr>
        <w:pStyle w:val="a3"/>
        <w:tabs>
          <w:tab w:val="left" w:pos="1090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публикации информационных материалов в средствах массовой информации;</w:t>
      </w:r>
    </w:p>
    <w:p w:rsidR="008B30D3" w:rsidRPr="001B458A" w:rsidRDefault="008B30D3" w:rsidP="008B30D3">
      <w:pPr>
        <w:pStyle w:val="a3"/>
        <w:tabs>
          <w:tab w:val="left" w:pos="1042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г)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B30D3" w:rsidRPr="001B458A" w:rsidRDefault="008B30D3" w:rsidP="008B30D3">
      <w:pPr>
        <w:pStyle w:val="a3"/>
        <w:tabs>
          <w:tab w:val="left" w:pos="1022"/>
        </w:tabs>
        <w:ind w:lef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д)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посредством телефонной и факсимильной связи;</w:t>
      </w:r>
    </w:p>
    <w:p w:rsidR="008B30D3" w:rsidRPr="001B458A" w:rsidRDefault="008B30D3" w:rsidP="008B30D3">
      <w:pPr>
        <w:pStyle w:val="a3"/>
        <w:tabs>
          <w:tab w:val="left" w:pos="1038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е)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посредством ответов на письменные и устные обращения Заявителей по вопросу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8B30D3">
      <w:pPr>
        <w:pStyle w:val="a3"/>
        <w:tabs>
          <w:tab w:val="left" w:pos="1321"/>
        </w:tabs>
        <w:autoSpaceDE/>
        <w:autoSpaceDN/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10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На ЕПГУ, РПГУ и сайте Администрации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в целях информирования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lastRenderedPageBreak/>
        <w:t xml:space="preserve">Заявителей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размещается следующая информация:</w:t>
      </w:r>
    </w:p>
    <w:p w:rsidR="008B30D3" w:rsidRPr="001B458A" w:rsidRDefault="008B30D3" w:rsidP="008B30D3">
      <w:pPr>
        <w:pStyle w:val="a3"/>
        <w:tabs>
          <w:tab w:val="left" w:pos="1052"/>
        </w:tabs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а)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исчерпывающий перечень документов, необходимых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30D3" w:rsidRPr="001B458A" w:rsidRDefault="008B30D3" w:rsidP="008B30D3">
      <w:pPr>
        <w:pStyle w:val="a3"/>
        <w:tabs>
          <w:tab w:val="left" w:pos="1008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б)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перечень лиц, имеющих право на получение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989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срок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985"/>
        </w:tabs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г)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результаты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услуги, порядок представления документа, являющегося результатом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090"/>
        </w:tabs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д) исчерпывающий перечень оснований для отказа в приеме документов, необходимых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услуги, а также для приостановления или отказа в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03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30D3" w:rsidRPr="001B458A" w:rsidRDefault="008B30D3" w:rsidP="008B30D3">
      <w:pPr>
        <w:pStyle w:val="a3"/>
        <w:tabs>
          <w:tab w:val="left" w:pos="1239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ж) формы заявлений (уведомлений, сообщений), используемые при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з) размер государственной пошлины или иной платы, взимаемой за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8B30D3">
      <w:pPr>
        <w:pStyle w:val="a3"/>
        <w:tabs>
          <w:tab w:val="left" w:pos="1206"/>
        </w:tabs>
        <w:autoSpaceDE/>
        <w:autoSpaceDN/>
        <w:ind w:left="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1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Информация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 и услуг, которые являются необходимыми и обязательными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сведения о ходе предоставления указанных услуг предоставляются бесплатно.</w:t>
      </w:r>
    </w:p>
    <w:p w:rsidR="008B30D3" w:rsidRPr="001B458A" w:rsidRDefault="008B30D3" w:rsidP="008E4CE2">
      <w:pPr>
        <w:pStyle w:val="a3"/>
        <w:tabs>
          <w:tab w:val="left" w:pos="1143"/>
        </w:tabs>
        <w:ind w:left="20" w:right="20" w:firstLine="54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2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При информировании о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требования к письменному обращению.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Информирование по телефону о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3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При ответах на телефонные звонки и устные обращения по вопросам к порядку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должностным лицом Администрации обратившемуся сообщается следующая информация: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а) о перечне лиц, имеющих право на получение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б) 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(дата, номер и наименование нормативного правового акта);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в) о перечне документов, необходимых для получения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г) о сроках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д) об основаниях для приостановления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е) об основаниях для отказа в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ж) о месте размещения на ЕПГУ, РПГУ, сайте Администрации информации по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lastRenderedPageBreak/>
        <w:t xml:space="preserve">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4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Администрация разрабатывает информационные материалы по порядку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- памятки, инструкции, брошюры, макеты и размещает на ЕПГУ, РПГУ, сайте Администрации.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5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Администрация обеспечивает своевременную актуализацию информационных материалов, указанных в пункте 1.3.1</w:t>
      </w:r>
      <w:r w:rsidR="005633A9">
        <w:rPr>
          <w:rFonts w:eastAsia="Calibri"/>
          <w:color w:val="000000" w:themeColor="text1"/>
          <w:sz w:val="24"/>
          <w:szCs w:val="24"/>
          <w:lang w:bidi="ar-SA"/>
        </w:rPr>
        <w:t>4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настоящего </w:t>
      </w:r>
      <w:r w:rsidR="005633A9" w:rsidRPr="001B458A">
        <w:rPr>
          <w:rFonts w:eastAsia="Calibri"/>
          <w:color w:val="000000" w:themeColor="text1"/>
          <w:sz w:val="24"/>
          <w:szCs w:val="24"/>
          <w:lang w:bidi="ar-SA"/>
        </w:rPr>
        <w:t>административного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регламента, на ЕПГУ, РПГУ, сайте Администрации.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6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Доступ к информации о сроках и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B30D3" w:rsidRPr="001B458A" w:rsidRDefault="008B30D3" w:rsidP="008B30D3">
      <w:pPr>
        <w:pStyle w:val="a3"/>
        <w:tabs>
          <w:tab w:val="left" w:pos="1143"/>
        </w:tabs>
        <w:ind w:left="20" w:right="20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bookmarkStart w:id="10" w:name="bookmark10"/>
      <w:bookmarkStart w:id="11" w:name="bookmark9"/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7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Консультирование по вопросам предоставления </w:t>
      </w:r>
      <w:r w:rsidR="005633A9" w:rsidRPr="001B458A">
        <w:rPr>
          <w:rFonts w:eastAsia="Calibri"/>
          <w:color w:val="000000" w:themeColor="text1"/>
          <w:sz w:val="24"/>
          <w:szCs w:val="24"/>
          <w:lang w:bidi="ar-SA"/>
        </w:rPr>
        <w:t>муниципальной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услуги должностными лицами Администрации осуществляется бесплатно.</w:t>
      </w:r>
      <w:bookmarkEnd w:id="10"/>
      <w:bookmarkEnd w:id="11"/>
    </w:p>
    <w:p w:rsidR="00A4454E" w:rsidRPr="003C3244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5633A9" w:rsidRDefault="005633A9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2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Стандарт предоставления </w:t>
      </w:r>
      <w:r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bookmarkEnd w:id="5"/>
    </w:p>
    <w:p w:rsidR="00A4454E" w:rsidRPr="003C3244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5633A9" w:rsidRDefault="005633A9" w:rsidP="00040F9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567"/>
        <w:jc w:val="both"/>
        <w:rPr>
          <w:rStyle w:val="a4"/>
          <w:rFonts w:eastAsia="Calibri"/>
          <w:b w:val="0"/>
          <w:bCs w:val="0"/>
          <w:i w:val="0"/>
          <w:sz w:val="24"/>
          <w:szCs w:val="24"/>
          <w:lang w:bidi="ar-SA"/>
        </w:rPr>
      </w:pPr>
      <w:bookmarkStart w:id="12" w:name="bookmark14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2.1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3" w:name="bookmark12"/>
      <w:bookmarkEnd w:id="12"/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  <w:bookmarkStart w:id="14" w:name="bookmark13"/>
      <w:bookmarkEnd w:id="13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54E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>«</w:t>
      </w:r>
      <w:r w:rsidR="008B388F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 xml:space="preserve">Предоставление разрешения на осуществление земляных работ на территории </w:t>
      </w:r>
      <w:r>
        <w:rPr>
          <w:rStyle w:val="a4"/>
          <w:rFonts w:eastAsia="Calibri"/>
          <w:b w:val="0"/>
          <w:i w:val="0"/>
          <w:color w:val="000000"/>
          <w:sz w:val="24"/>
          <w:szCs w:val="24"/>
        </w:rPr>
        <w:t>города Фокино</w:t>
      </w:r>
      <w:r w:rsidR="00A4454E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>».</w:t>
      </w:r>
      <w:bookmarkEnd w:id="14"/>
    </w:p>
    <w:p w:rsidR="005633A9" w:rsidRPr="001B458A" w:rsidRDefault="005633A9" w:rsidP="00040F99">
      <w:pPr>
        <w:ind w:firstLine="567"/>
        <w:jc w:val="both"/>
        <w:rPr>
          <w:color w:val="000000" w:themeColor="text1"/>
          <w:sz w:val="24"/>
          <w:szCs w:val="24"/>
        </w:rPr>
      </w:pPr>
      <w:bookmarkStart w:id="15" w:name="sub_22"/>
      <w:r w:rsidRPr="001B458A">
        <w:rPr>
          <w:color w:val="000000" w:themeColor="text1"/>
          <w:sz w:val="24"/>
          <w:szCs w:val="24"/>
        </w:rPr>
        <w:t>2.2</w:t>
      </w:r>
      <w:r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</w:rPr>
        <w:t xml:space="preserve"> Наименование органа, предоставляющего муниципальную услугу -  Администрация. Исполнителем муниципальной услуги являются отдел экономики, жилищно-коммунального хозяйства, благоустройства и транспорта.</w:t>
      </w:r>
    </w:p>
    <w:bookmarkEnd w:id="15"/>
    <w:p w:rsidR="001D1C90" w:rsidRPr="003C3244" w:rsidRDefault="00040F99" w:rsidP="00040F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1C90" w:rsidRPr="003C324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D1C90" w:rsidRPr="003C3244">
        <w:rPr>
          <w:sz w:val="24"/>
          <w:szCs w:val="24"/>
        </w:rPr>
        <w:t>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:rsidR="00A4454E" w:rsidRPr="003C3244" w:rsidRDefault="00040F99" w:rsidP="00A4454E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 xml:space="preserve">.4.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A4454E" w:rsidRPr="003C3244" w:rsidRDefault="00040F99" w:rsidP="00A4454E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 xml:space="preserve">.5. В целях предоставления </w:t>
      </w:r>
      <w:r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 Администрация взаимодействует с:</w:t>
      </w:r>
    </w:p>
    <w:p w:rsidR="00A4454E" w:rsidRPr="003C3244" w:rsidRDefault="00040F99" w:rsidP="00040F99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4454E" w:rsidRPr="003C3244">
        <w:rPr>
          <w:rFonts w:eastAsia="Calibri"/>
          <w:sz w:val="24"/>
          <w:szCs w:val="24"/>
          <w:lang w:eastAsia="en-US" w:bidi="ar-SA"/>
        </w:rPr>
        <w:t>Управлением Федеральной налоговой службы по Брянской области;</w:t>
      </w:r>
    </w:p>
    <w:p w:rsidR="00A4454E" w:rsidRPr="003C3244" w:rsidRDefault="00040F99" w:rsidP="00040F99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4454E" w:rsidRPr="003C3244">
        <w:rPr>
          <w:rFonts w:eastAsia="Calibri"/>
          <w:sz w:val="24"/>
          <w:szCs w:val="24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A4454E" w:rsidRPr="00040F99" w:rsidRDefault="00040F99" w:rsidP="00040F99">
      <w:pPr>
        <w:widowControl/>
        <w:adjustRightInd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="00A4454E" w:rsidRPr="00040F99">
        <w:rPr>
          <w:rFonts w:eastAsia="Calibri"/>
          <w:color w:val="000000" w:themeColor="text1"/>
          <w:sz w:val="24"/>
          <w:szCs w:val="24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России;</w:t>
      </w:r>
    </w:p>
    <w:p w:rsidR="00A4454E" w:rsidRPr="003C3244" w:rsidRDefault="005469E9" w:rsidP="005469E9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иные согласующие организации.</w:t>
      </w:r>
    </w:p>
    <w:p w:rsidR="00962157" w:rsidRPr="00AF76C7" w:rsidRDefault="00AF76C7" w:rsidP="00C142A7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sub_25"/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2.6</w:t>
      </w:r>
      <w:r w:rsidR="00A4454E" w:rsidRPr="00C142A7">
        <w:rPr>
          <w:rFonts w:ascii="Times New Roman" w:hAnsi="Times New Roman"/>
          <w:b w:val="0"/>
          <w:i w:val="0"/>
          <w:sz w:val="24"/>
          <w:szCs w:val="24"/>
          <w:lang w:eastAsia="en-US"/>
        </w:rPr>
        <w:t>. Результатом предоставления муниципальной услуги является</w:t>
      </w:r>
      <w:bookmarkStart w:id="17" w:name="sub_251"/>
      <w:bookmarkEnd w:id="16"/>
      <w:r w:rsidR="00C142A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</w:t>
      </w:r>
      <w:r w:rsidR="00C142A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выдача </w:t>
      </w:r>
      <w:r w:rsidR="0096215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>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:rsidR="00962157" w:rsidRPr="003C3244" w:rsidRDefault="00AF76C7" w:rsidP="00AF76C7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62157" w:rsidRPr="003C324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</w:t>
      </w:r>
      <w:r w:rsidR="00962157" w:rsidRPr="003C3244">
        <w:rPr>
          <w:rFonts w:eastAsia="Calibri"/>
          <w:lang w:eastAsia="en-US"/>
        </w:rPr>
        <w:t>. Предоставление муниципальной услуги завершается получением заявителем одного из следующих документов:</w:t>
      </w:r>
    </w:p>
    <w:p w:rsidR="00962157" w:rsidRPr="003C3244" w:rsidRDefault="00962157" w:rsidP="00C142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предоставление разрешения на осуществление земляных работ;</w:t>
      </w:r>
    </w:p>
    <w:p w:rsidR="00962157" w:rsidRPr="003C3244" w:rsidRDefault="00962157" w:rsidP="00C142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962157" w:rsidRPr="003C3244" w:rsidRDefault="00962157" w:rsidP="00C142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962157" w:rsidRPr="003C3244" w:rsidRDefault="00962157" w:rsidP="00C142A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lastRenderedPageBreak/>
        <w:t>- закрытие разрешения (ордера) на осуществление земляных работ (проставление отметки в разрешении о закрытии).</w:t>
      </w:r>
    </w:p>
    <w:bookmarkEnd w:id="17"/>
    <w:p w:rsidR="00A4454E" w:rsidRPr="00AF76C7" w:rsidRDefault="00AF76C7" w:rsidP="00AF76C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2.8</w:t>
      </w:r>
      <w:r w:rsidR="00A4454E"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bookmarkStart w:id="18" w:name="bookmark18"/>
      <w:r w:rsidR="003B5773"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4454E"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bookmarkEnd w:id="18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773" w:rsidRPr="003C3244" w:rsidRDefault="00AF76C7" w:rsidP="00AF76C7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AF76C7">
        <w:rPr>
          <w:color w:val="000000" w:themeColor="text1"/>
          <w:bdr w:val="none" w:sz="0" w:space="0" w:color="auto" w:frame="1"/>
        </w:rPr>
        <w:t>2.8.1.</w:t>
      </w:r>
      <w:r w:rsidR="00E17A21" w:rsidRPr="003C3244">
        <w:rPr>
          <w:color w:val="444444"/>
          <w:bdr w:val="none" w:sz="0" w:space="0" w:color="auto" w:frame="1"/>
        </w:rPr>
        <w:t xml:space="preserve"> </w:t>
      </w:r>
      <w:r w:rsidR="003B5773" w:rsidRPr="003C3244">
        <w:rPr>
          <w:rFonts w:eastAsia="Calibri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C3244" w:rsidRDefault="003B5773" w:rsidP="00AF76C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выдаче разрешения (ордера) на осуществление земляных работ не должен превышать 20 рабочих дней;</w:t>
      </w:r>
    </w:p>
    <w:p w:rsidR="003B5773" w:rsidRPr="003C3244" w:rsidRDefault="003B5773" w:rsidP="00AF76C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продлении разрешения (ордера) на осуществление земляных работ – не более 6 рабочих дней;</w:t>
      </w:r>
    </w:p>
    <w:p w:rsidR="003B5773" w:rsidRPr="003C3244" w:rsidRDefault="003B5773" w:rsidP="00AF76C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закрытии разрешения (ордера) на осуществление земляных работ – не более 7 рабочих дней.</w:t>
      </w:r>
    </w:p>
    <w:p w:rsidR="003B5773" w:rsidRPr="003C3244" w:rsidRDefault="003B5773" w:rsidP="00AF76C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>2.8</w:t>
      </w:r>
      <w:r w:rsidR="00E17A21" w:rsidRPr="003C3244">
        <w:rPr>
          <w:rFonts w:eastAsia="Calibri"/>
          <w:lang w:eastAsia="en-US"/>
        </w:rPr>
        <w:t>.</w:t>
      </w:r>
      <w:r w:rsidRPr="003C3244">
        <w:rPr>
          <w:rFonts w:eastAsia="Calibri"/>
          <w:lang w:eastAsia="en-US"/>
        </w:rPr>
        <w:t>2.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:rsidR="00A4454E" w:rsidRDefault="00AF76C7" w:rsidP="00AF76C7">
      <w:pPr>
        <w:widowControl/>
        <w:adjustRightInd w:val="0"/>
        <w:ind w:firstLine="567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AF76C7">
        <w:rPr>
          <w:rFonts w:eastAsia="Calibri"/>
          <w:bCs/>
          <w:sz w:val="24"/>
          <w:szCs w:val="24"/>
          <w:lang w:eastAsia="en-US" w:bidi="ar-SA"/>
        </w:rPr>
        <w:t>2.9</w:t>
      </w:r>
      <w:r w:rsidR="00A4454E" w:rsidRPr="00AF76C7">
        <w:rPr>
          <w:rFonts w:eastAsia="Calibri"/>
          <w:bCs/>
          <w:sz w:val="24"/>
          <w:szCs w:val="24"/>
          <w:lang w:eastAsia="en-US" w:bidi="ar-SA"/>
        </w:rPr>
        <w:t>. Правовые основания для предоставления муниципальной услуги</w:t>
      </w:r>
      <w:r w:rsidR="004163A5">
        <w:rPr>
          <w:rFonts w:eastAsia="Calibri"/>
          <w:bCs/>
          <w:sz w:val="24"/>
          <w:szCs w:val="24"/>
          <w:lang w:eastAsia="en-US" w:bidi="ar-SA"/>
        </w:rPr>
        <w:t>.</w:t>
      </w:r>
    </w:p>
    <w:p w:rsidR="004163A5" w:rsidRPr="001B458A" w:rsidRDefault="004163A5" w:rsidP="004163A5">
      <w:pPr>
        <w:pStyle w:val="a3"/>
        <w:tabs>
          <w:tab w:val="left" w:pos="1426"/>
        </w:tabs>
        <w:autoSpaceDE/>
        <w:autoSpaceDN/>
        <w:ind w:left="0" w:right="23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2.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.1. </w:t>
      </w:r>
      <w:bookmarkStart w:id="19" w:name="_Hlk36044542"/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(с указанием их реквизитов и источников официального опубликования), размещен на сайте Администрации в разделе «Муниципальные услуги»,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4163A5" w:rsidRDefault="004163A5" w:rsidP="004163A5">
      <w:pPr>
        <w:pStyle w:val="a3"/>
        <w:tabs>
          <w:tab w:val="left" w:pos="1441"/>
        </w:tabs>
        <w:autoSpaceDE/>
        <w:autoSpaceDN/>
        <w:ind w:left="0" w:right="23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2.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.2. Перечень нормативных правовых актов, регулирующих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указан в Приложении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6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к настоящему Административному регламенту.</w:t>
      </w:r>
      <w:bookmarkEnd w:id="19"/>
    </w:p>
    <w:p w:rsidR="00A4454E" w:rsidRPr="004163A5" w:rsidRDefault="004163A5" w:rsidP="004163A5">
      <w:pPr>
        <w:widowControl/>
        <w:adjustRightInd w:val="0"/>
        <w:ind w:firstLine="567"/>
        <w:jc w:val="both"/>
        <w:rPr>
          <w:rFonts w:eastAsia="Calibri"/>
          <w:bCs/>
          <w:sz w:val="24"/>
          <w:szCs w:val="24"/>
          <w:lang w:eastAsia="en-US" w:bidi="ar-SA"/>
        </w:rPr>
      </w:pPr>
      <w:bookmarkStart w:id="20" w:name="bookmark22"/>
      <w:r w:rsidRPr="004163A5">
        <w:rPr>
          <w:rFonts w:eastAsia="Calibri"/>
          <w:bCs/>
          <w:sz w:val="24"/>
          <w:szCs w:val="24"/>
          <w:lang w:eastAsia="en-US" w:bidi="ar-SA"/>
        </w:rPr>
        <w:t>2.10</w:t>
      </w:r>
      <w:r w:rsidR="00A4454E" w:rsidRPr="004163A5">
        <w:rPr>
          <w:rFonts w:eastAsia="Calibri"/>
          <w:bCs/>
          <w:sz w:val="24"/>
          <w:szCs w:val="24"/>
          <w:lang w:eastAsia="en-US" w:bidi="ar-SA"/>
        </w:rPr>
        <w:t xml:space="preserve">. Исчерпывающий перечень документов, необходимых для предоставления </w:t>
      </w:r>
      <w:r w:rsidRPr="004163A5">
        <w:rPr>
          <w:rFonts w:eastAsia="Calibri"/>
          <w:bCs/>
          <w:sz w:val="24"/>
          <w:szCs w:val="24"/>
          <w:lang w:eastAsia="en-US" w:bidi="ar-SA"/>
        </w:rPr>
        <w:t>м</w:t>
      </w:r>
      <w:r w:rsidR="00A4454E" w:rsidRPr="004163A5">
        <w:rPr>
          <w:rFonts w:eastAsia="Calibri"/>
          <w:bCs/>
          <w:sz w:val="24"/>
          <w:szCs w:val="24"/>
          <w:lang w:eastAsia="en-US" w:bidi="ar-SA"/>
        </w:rPr>
        <w:t>униципальной услуги, подлежащих представлению Заявителем</w:t>
      </w:r>
      <w:bookmarkEnd w:id="20"/>
      <w:r w:rsidRPr="004163A5">
        <w:rPr>
          <w:rFonts w:eastAsia="Calibri"/>
          <w:bCs/>
          <w:sz w:val="24"/>
          <w:szCs w:val="24"/>
          <w:lang w:eastAsia="en-US" w:bidi="ar-SA"/>
        </w:rPr>
        <w:t>.</w:t>
      </w:r>
    </w:p>
    <w:p w:rsidR="003B5773" w:rsidRPr="004163A5" w:rsidRDefault="004163A5" w:rsidP="004163A5">
      <w:pPr>
        <w:widowControl/>
        <w:adjustRightInd w:val="0"/>
        <w:ind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t>2.10</w:t>
      </w:r>
      <w:r w:rsidR="00A4454E" w:rsidRPr="003C3244">
        <w:rPr>
          <w:rStyle w:val="a4"/>
          <w:rFonts w:eastAsia="Calibri"/>
          <w:color w:val="000000"/>
          <w:sz w:val="24"/>
          <w:szCs w:val="24"/>
        </w:rPr>
        <w:t xml:space="preserve">.1. </w:t>
      </w:r>
      <w:bookmarkStart w:id="21" w:name="sub_281"/>
      <w:r w:rsidR="003B5773" w:rsidRPr="004163A5">
        <w:rPr>
          <w:rStyle w:val="a4"/>
          <w:color w:val="000000"/>
          <w:sz w:val="24"/>
          <w:szCs w:val="24"/>
        </w:rPr>
        <w:t>Для получения разрешения (ордера) на осуществление земляных работ заявитель подает ли</w:t>
      </w:r>
      <w:r w:rsidR="00895C40" w:rsidRPr="004163A5">
        <w:rPr>
          <w:rStyle w:val="a4"/>
          <w:color w:val="000000"/>
          <w:sz w:val="24"/>
          <w:szCs w:val="24"/>
        </w:rPr>
        <w:t>ч</w:t>
      </w:r>
      <w:r w:rsidR="003B5773" w:rsidRPr="004163A5">
        <w:rPr>
          <w:rStyle w:val="a4"/>
          <w:color w:val="000000"/>
          <w:sz w:val="24"/>
          <w:szCs w:val="24"/>
        </w:rPr>
        <w:t>но</w:t>
      </w:r>
      <w:r w:rsidR="00895C40" w:rsidRPr="004163A5">
        <w:rPr>
          <w:rStyle w:val="a4"/>
          <w:color w:val="000000"/>
          <w:sz w:val="24"/>
          <w:szCs w:val="24"/>
        </w:rPr>
        <w:t xml:space="preserve"> или через законного представителя </w:t>
      </w:r>
      <w:r w:rsidR="003B5773" w:rsidRPr="004163A5">
        <w:rPr>
          <w:rStyle w:val="a4"/>
          <w:color w:val="000000"/>
          <w:sz w:val="24"/>
          <w:szCs w:val="24"/>
        </w:rPr>
        <w:t>(направляет почтой) в Администрацию следующие документы:</w:t>
      </w:r>
    </w:p>
    <w:bookmarkEnd w:id="21"/>
    <w:p w:rsidR="00895C40" w:rsidRPr="003C3244" w:rsidRDefault="00895C40" w:rsidP="004163A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 xml:space="preserve">а) заявление по форме согласно </w:t>
      </w:r>
      <w:r w:rsidR="004163A5">
        <w:rPr>
          <w:rStyle w:val="a4"/>
          <w:color w:val="000000" w:themeColor="text1"/>
          <w:sz w:val="24"/>
          <w:szCs w:val="24"/>
        </w:rPr>
        <w:t xml:space="preserve">Приложению </w:t>
      </w:r>
      <w:r w:rsidR="00835771" w:rsidRPr="004163A5">
        <w:rPr>
          <w:rStyle w:val="a4"/>
          <w:color w:val="000000" w:themeColor="text1"/>
          <w:sz w:val="24"/>
          <w:szCs w:val="24"/>
        </w:rPr>
        <w:t>3</w:t>
      </w:r>
      <w:r w:rsidRPr="003C3244">
        <w:rPr>
          <w:rStyle w:val="a4"/>
          <w:color w:val="000000"/>
          <w:sz w:val="24"/>
          <w:szCs w:val="24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</w:t>
      </w:r>
      <w:r w:rsidR="004163A5">
        <w:rPr>
          <w:rStyle w:val="a4"/>
          <w:color w:val="000000"/>
          <w:sz w:val="24"/>
          <w:szCs w:val="24"/>
        </w:rPr>
        <w:t>ия всего комплекса работ на них</w:t>
      </w:r>
      <w:r w:rsidRPr="003C3244">
        <w:rPr>
          <w:rStyle w:val="a4"/>
          <w:color w:val="000000"/>
          <w:sz w:val="24"/>
          <w:szCs w:val="24"/>
        </w:rPr>
        <w:t>.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176A5D" w:rsidRPr="004163A5" w:rsidRDefault="00176A5D" w:rsidP="00D8772A">
      <w:pPr>
        <w:ind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</w:p>
    <w:p w:rsidR="00176A5D" w:rsidRPr="004163A5" w:rsidRDefault="00176A5D" w:rsidP="00D8772A">
      <w:pPr>
        <w:ind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176A5D" w:rsidRPr="004163A5" w:rsidRDefault="00176A5D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</w:rPr>
      </w:pPr>
      <w:r w:rsidRPr="003C3244">
        <w:rPr>
          <w:i/>
          <w:iCs/>
          <w:color w:val="000000"/>
        </w:rPr>
        <w:lastRenderedPageBreak/>
        <w:t xml:space="preserve">           </w:t>
      </w:r>
      <w:r w:rsidRPr="004163A5">
        <w:rPr>
          <w:iCs/>
          <w:color w:val="000000"/>
        </w:rPr>
        <w:t>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br/>
        <w:t xml:space="preserve">           - график производства земляных работ (в произвольной форме);</w:t>
      </w:r>
    </w:p>
    <w:p w:rsidR="00176A5D" w:rsidRPr="004163A5" w:rsidRDefault="00176A5D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</w:rPr>
      </w:pPr>
      <w:r w:rsidRPr="003C3244">
        <w:rPr>
          <w:i/>
          <w:iCs/>
          <w:color w:val="000000"/>
        </w:rPr>
        <w:tab/>
      </w:r>
      <w:r w:rsidRPr="004163A5">
        <w:rPr>
          <w:iCs/>
          <w:color w:val="000000"/>
        </w:rPr>
        <w:t>- свидетельство о допуске к работам, которые оказывают влияние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t>на безопасность объектов капитального строительства, выдаваемое саморегулируемой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176A5D" w:rsidRPr="004163A5" w:rsidRDefault="00176A5D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</w:rPr>
      </w:pPr>
      <w:r w:rsidRPr="004163A5">
        <w:rPr>
          <w:iCs/>
          <w:color w:val="000000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176A5D" w:rsidRPr="004163A5" w:rsidRDefault="003000BB" w:rsidP="00D8772A">
      <w:pPr>
        <w:ind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Примечание:</w:t>
      </w:r>
      <w:r w:rsidR="00176A5D" w:rsidRPr="004163A5">
        <w:rPr>
          <w:iCs/>
          <w:color w:val="000000"/>
          <w:sz w:val="24"/>
          <w:szCs w:val="24"/>
        </w:rPr>
        <w:t xml:space="preserve"> все графические материалы предоставляются в двух экземплярах, один из которых остается в </w:t>
      </w:r>
      <w:r w:rsidR="00CD43E0" w:rsidRPr="004163A5">
        <w:rPr>
          <w:iCs/>
          <w:color w:val="000000"/>
          <w:sz w:val="24"/>
          <w:szCs w:val="24"/>
        </w:rPr>
        <w:t>Администрации</w:t>
      </w:r>
      <w:r w:rsidR="00176A5D" w:rsidRPr="004163A5">
        <w:rPr>
          <w:iCs/>
          <w:color w:val="000000"/>
          <w:sz w:val="24"/>
          <w:szCs w:val="24"/>
        </w:rPr>
        <w:t xml:space="preserve">, второй экземпляр возвращается Подрядчику, на котором проставляется штамп «к Ордеру </w:t>
      </w:r>
      <w:r w:rsidR="004163A5">
        <w:rPr>
          <w:iCs/>
          <w:color w:val="000000"/>
          <w:sz w:val="24"/>
          <w:szCs w:val="24"/>
          <w:lang w:val="en-US"/>
        </w:rPr>
        <w:t>N</w:t>
      </w:r>
      <w:r w:rsidR="00176A5D" w:rsidRPr="004163A5">
        <w:rPr>
          <w:iCs/>
          <w:color w:val="000000"/>
          <w:sz w:val="24"/>
          <w:szCs w:val="24"/>
        </w:rPr>
        <w:t>__»</w:t>
      </w:r>
      <w:r w:rsidRPr="004163A5">
        <w:rPr>
          <w:iCs/>
          <w:color w:val="000000"/>
          <w:sz w:val="24"/>
          <w:szCs w:val="24"/>
        </w:rPr>
        <w:t>.</w:t>
      </w:r>
    </w:p>
    <w:p w:rsidR="00CD43E0" w:rsidRPr="003C3244" w:rsidRDefault="00CD43E0" w:rsidP="00D8772A">
      <w:pPr>
        <w:ind w:firstLine="567"/>
        <w:jc w:val="both"/>
        <w:rPr>
          <w:sz w:val="24"/>
          <w:szCs w:val="24"/>
        </w:rPr>
      </w:pPr>
      <w:r w:rsidRPr="003C3244">
        <w:rPr>
          <w:i/>
          <w:iCs/>
          <w:color w:val="000000"/>
          <w:sz w:val="24"/>
          <w:szCs w:val="24"/>
        </w:rPr>
        <w:tab/>
      </w:r>
      <w:r w:rsidR="003000BB" w:rsidRPr="003C3244">
        <w:rPr>
          <w:sz w:val="24"/>
          <w:szCs w:val="24"/>
        </w:rPr>
        <w:t>в) документ, удостоверяющий личность</w:t>
      </w:r>
      <w:r w:rsidR="00B3708C" w:rsidRPr="003C3244">
        <w:rPr>
          <w:sz w:val="24"/>
          <w:szCs w:val="24"/>
        </w:rPr>
        <w:t xml:space="preserve"> заявителя</w:t>
      </w:r>
      <w:r w:rsidR="003000BB" w:rsidRPr="003C3244">
        <w:rPr>
          <w:sz w:val="24"/>
          <w:szCs w:val="24"/>
        </w:rPr>
        <w:t xml:space="preserve"> и</w:t>
      </w:r>
      <w:r w:rsidR="00B3708C" w:rsidRPr="003C3244">
        <w:rPr>
          <w:sz w:val="24"/>
          <w:szCs w:val="24"/>
        </w:rPr>
        <w:t>ли</w:t>
      </w:r>
      <w:r w:rsidR="003000BB" w:rsidRPr="003C3244">
        <w:rPr>
          <w:sz w:val="24"/>
          <w:szCs w:val="24"/>
        </w:rPr>
        <w:t xml:space="preserve"> документ, подтверждающий полномочия на предоставление интересов заявителя </w:t>
      </w:r>
      <w:r w:rsidR="00B3708C" w:rsidRPr="003C3244">
        <w:rPr>
          <w:sz w:val="24"/>
          <w:szCs w:val="24"/>
        </w:rPr>
        <w:t>при</w:t>
      </w:r>
      <w:r w:rsidR="003000BB" w:rsidRPr="003C3244">
        <w:rPr>
          <w:sz w:val="24"/>
          <w:szCs w:val="24"/>
        </w:rPr>
        <w:t xml:space="preserve"> обращении за получением муниципальной услуги от имени заявителя</w:t>
      </w:r>
      <w:r w:rsidRPr="003C3244">
        <w:rPr>
          <w:sz w:val="24"/>
          <w:szCs w:val="24"/>
        </w:rPr>
        <w:t>.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д)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е) предварительные согласования действий с юридическими и физическими лицами, являющимися собственниками, арендаторами, балансодержателями</w:t>
      </w:r>
      <w:r w:rsidR="005C39C0" w:rsidRPr="003C3244">
        <w:rPr>
          <w:rStyle w:val="a4"/>
          <w:color w:val="000000"/>
          <w:sz w:val="24"/>
          <w:szCs w:val="24"/>
        </w:rPr>
        <w:t xml:space="preserve">, а также </w:t>
      </w:r>
      <w:r w:rsidR="005C39C0" w:rsidRPr="003C3244">
        <w:rPr>
          <w:rFonts w:eastAsia="Calibri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3C3244">
        <w:rPr>
          <w:rStyle w:val="a4"/>
          <w:color w:val="000000"/>
          <w:sz w:val="24"/>
          <w:szCs w:val="24"/>
        </w:rPr>
        <w:t xml:space="preserve"> и иными законными владельцами земельных участков, на территории которых планируется </w:t>
      </w:r>
      <w:r w:rsidR="005C39C0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895C40" w:rsidRPr="004163A5" w:rsidRDefault="004163A5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rFonts w:eastAsia="Calibri"/>
          <w:color w:val="000000"/>
          <w:sz w:val="24"/>
          <w:szCs w:val="24"/>
        </w:rPr>
        <w:t>2.10.2.</w:t>
      </w:r>
      <w:r w:rsidR="00895C40" w:rsidRPr="004163A5">
        <w:rPr>
          <w:rStyle w:val="a4"/>
          <w:color w:val="000000"/>
          <w:sz w:val="24"/>
          <w:szCs w:val="24"/>
        </w:rPr>
        <w:t xml:space="preserve"> Для продления срока действия разрешения (ордера) заявитель предоставляет следующие документы:</w:t>
      </w:r>
    </w:p>
    <w:p w:rsidR="00895C40" w:rsidRPr="004163A5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895C40" w:rsidRPr="004163A5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95C40" w:rsidRPr="004163A5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в) новый график производства работ, согласованный исполнителем работ и утвержденный заявителем.</w:t>
      </w:r>
    </w:p>
    <w:p w:rsidR="00895C40" w:rsidRPr="00D8772A" w:rsidRDefault="004163A5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</w:t>
      </w:r>
      <w:r w:rsidRPr="00D8772A">
        <w:rPr>
          <w:rStyle w:val="a4"/>
          <w:color w:val="000000"/>
          <w:sz w:val="24"/>
          <w:szCs w:val="24"/>
        </w:rPr>
        <w:t>10.3</w:t>
      </w:r>
      <w:r w:rsidR="00895C40" w:rsidRPr="00D8772A">
        <w:rPr>
          <w:rStyle w:val="a4"/>
          <w:color w:val="000000"/>
          <w:sz w:val="24"/>
          <w:szCs w:val="24"/>
        </w:rPr>
        <w:t>. Для закрытия разрешения (ордера) заявитель представляет следующие документы: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а) письменное обращение в произвольной форме;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95C40" w:rsidRPr="003C3244" w:rsidRDefault="00895C40" w:rsidP="00D8772A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в) подписанный акт приемки восстановленной территории после проведения земляных работ (</w:t>
      </w:r>
      <w:r w:rsidR="00D8772A">
        <w:rPr>
          <w:rStyle w:val="a4"/>
          <w:color w:val="000000" w:themeColor="text1"/>
          <w:sz w:val="24"/>
          <w:szCs w:val="24"/>
        </w:rPr>
        <w:t>П</w:t>
      </w:r>
      <w:r w:rsidRPr="00D8772A">
        <w:rPr>
          <w:rStyle w:val="a4"/>
          <w:color w:val="000000" w:themeColor="text1"/>
          <w:sz w:val="24"/>
          <w:szCs w:val="24"/>
        </w:rPr>
        <w:t>риложени</w:t>
      </w:r>
      <w:r w:rsidR="00D8772A">
        <w:rPr>
          <w:rStyle w:val="a4"/>
          <w:color w:val="000000" w:themeColor="text1"/>
          <w:sz w:val="24"/>
          <w:szCs w:val="24"/>
        </w:rPr>
        <w:t>е</w:t>
      </w:r>
      <w:r w:rsidRPr="00D8772A">
        <w:rPr>
          <w:rStyle w:val="a4"/>
          <w:color w:val="000000" w:themeColor="text1"/>
          <w:sz w:val="24"/>
          <w:szCs w:val="24"/>
        </w:rPr>
        <w:t xml:space="preserve"> </w:t>
      </w:r>
      <w:r w:rsidR="00835771" w:rsidRPr="00D8772A">
        <w:rPr>
          <w:rStyle w:val="a4"/>
          <w:color w:val="000000" w:themeColor="text1"/>
          <w:sz w:val="24"/>
          <w:szCs w:val="24"/>
        </w:rPr>
        <w:t>4</w:t>
      </w:r>
      <w:r w:rsidRPr="003C3244">
        <w:rPr>
          <w:rStyle w:val="a4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A4454E" w:rsidRPr="003C3244" w:rsidRDefault="00D8772A" w:rsidP="00D8772A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AB3BD0" w:rsidRPr="003C3244">
        <w:rPr>
          <w:rFonts w:eastAsia="Calibri"/>
          <w:sz w:val="24"/>
          <w:szCs w:val="24"/>
          <w:lang w:eastAsia="en-US" w:bidi="ar-SA"/>
        </w:rPr>
        <w:t>4</w:t>
      </w:r>
      <w:r w:rsidR="00A4454E" w:rsidRPr="003C3244">
        <w:rPr>
          <w:rFonts w:eastAsia="Calibri"/>
          <w:sz w:val="24"/>
          <w:szCs w:val="24"/>
          <w:lang w:eastAsia="en-US" w:bidi="ar-SA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3C3244" w:rsidRDefault="00A4454E" w:rsidP="00D8772A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2" w:name="sub_2101"/>
      <w:r w:rsidRPr="003C3244">
        <w:rPr>
          <w:rFonts w:eastAsia="Calibr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</w:t>
      </w:r>
      <w:r w:rsidR="00AB3BD0" w:rsidRPr="003C3244">
        <w:rPr>
          <w:rFonts w:eastAsia="Calibri"/>
          <w:sz w:val="24"/>
          <w:szCs w:val="24"/>
          <w:lang w:eastAsia="en-US" w:bidi="ar-SA"/>
        </w:rPr>
        <w:t>й регистрации юридического лица</w:t>
      </w:r>
      <w:r w:rsidRPr="003C3244">
        <w:rPr>
          <w:rFonts w:eastAsia="Calibri"/>
          <w:sz w:val="24"/>
          <w:szCs w:val="24"/>
          <w:lang w:eastAsia="en-US" w:bidi="ar-SA"/>
        </w:rPr>
        <w:t>;</w:t>
      </w:r>
    </w:p>
    <w:p w:rsidR="00A4454E" w:rsidRPr="003C3244" w:rsidRDefault="00A4454E" w:rsidP="00D8772A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3" w:name="sub_2102"/>
      <w:bookmarkEnd w:id="22"/>
      <w:r w:rsidRPr="003C3244">
        <w:rPr>
          <w:rFonts w:eastAsia="Calibr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A4454E" w:rsidRPr="003C3244" w:rsidRDefault="00A4454E" w:rsidP="00D8772A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4" w:name="sub_2103"/>
      <w:bookmarkEnd w:id="23"/>
      <w:r w:rsidRPr="003C3244">
        <w:rPr>
          <w:rFonts w:eastAsia="Calibri"/>
          <w:sz w:val="24"/>
          <w:szCs w:val="24"/>
          <w:lang w:eastAsia="en-US" w:bidi="ar-SA"/>
        </w:rPr>
        <w:lastRenderedPageBreak/>
        <w:t xml:space="preserve">в) </w:t>
      </w:r>
      <w:r w:rsidR="00AB3BD0" w:rsidRPr="003C3244">
        <w:rPr>
          <w:rFonts w:eastAsia="Calibri"/>
          <w:sz w:val="24"/>
          <w:szCs w:val="24"/>
          <w:lang w:eastAsia="en-US" w:bidi="ar-SA"/>
        </w:rPr>
        <w:t xml:space="preserve">выписки из </w:t>
      </w:r>
      <w:r w:rsidR="00B5509C" w:rsidRPr="003C3244">
        <w:rPr>
          <w:rStyle w:val="a4"/>
          <w:color w:val="000000"/>
          <w:sz w:val="24"/>
          <w:szCs w:val="24"/>
        </w:rPr>
        <w:t xml:space="preserve">Единого государственного реестра недвижимости </w:t>
      </w:r>
      <w:r w:rsidR="00AB3BD0" w:rsidRPr="003C3244">
        <w:rPr>
          <w:rFonts w:eastAsia="Calibri"/>
          <w:sz w:val="24"/>
          <w:szCs w:val="24"/>
          <w:lang w:eastAsia="en-US" w:bidi="ar-SA"/>
        </w:rPr>
        <w:t>(содержащая общедоступные сведения о зарегистрированных правах на объект недвижимости)</w:t>
      </w:r>
      <w:r w:rsidRPr="003C3244">
        <w:rPr>
          <w:rFonts w:eastAsia="Calibri"/>
          <w:sz w:val="24"/>
          <w:szCs w:val="24"/>
          <w:lang w:eastAsia="en-US" w:bidi="ar-SA"/>
        </w:rPr>
        <w:t>;</w:t>
      </w:r>
    </w:p>
    <w:p w:rsidR="00CD43E0" w:rsidRPr="003C3244" w:rsidRDefault="00CD43E0" w:rsidP="009F26FB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C3244">
        <w:rPr>
          <w:rFonts w:eastAsia="Calibri"/>
          <w:sz w:val="24"/>
          <w:szCs w:val="24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CD43E0" w:rsidRPr="003C3244" w:rsidRDefault="00CD43E0" w:rsidP="009F26FB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  <w:t xml:space="preserve">1) согласование копий материалов проектной документации (включая </w:t>
      </w:r>
      <w:r w:rsidR="00A639CD" w:rsidRPr="003C3244">
        <w:rPr>
          <w:rFonts w:eastAsia="Calibri"/>
          <w:lang w:eastAsia="en-US"/>
        </w:rPr>
        <w:t>топографическую съёмку</w:t>
      </w:r>
      <w:r w:rsidRPr="003C3244">
        <w:rPr>
          <w:rFonts w:eastAsia="Calibri"/>
          <w:lang w:eastAsia="en-US"/>
        </w:rPr>
        <w:t xml:space="preserve"> места работ в масштабе 1:500) с:</w:t>
      </w:r>
    </w:p>
    <w:p w:rsidR="00CD43E0" w:rsidRPr="003C3244" w:rsidRDefault="00CD43E0" w:rsidP="009F26F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D8772A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CD43E0" w:rsidRPr="003C3244" w:rsidRDefault="00CD43E0" w:rsidP="009F26FB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  <w:t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с:</w:t>
      </w:r>
    </w:p>
    <w:p w:rsidR="00CD43E0" w:rsidRPr="00D8772A" w:rsidRDefault="00CD43E0" w:rsidP="009F26F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3C3244">
        <w:rPr>
          <w:rFonts w:eastAsia="Calibri"/>
          <w:lang w:eastAsia="en-US"/>
        </w:rPr>
        <w:tab/>
      </w:r>
      <w:r w:rsidR="00D8772A">
        <w:rPr>
          <w:rFonts w:eastAsia="Calibri"/>
          <w:color w:val="000000" w:themeColor="text1"/>
          <w:lang w:eastAsia="en-US"/>
        </w:rPr>
        <w:t>- о</w:t>
      </w:r>
      <w:r w:rsidR="00A639CD" w:rsidRPr="00D8772A">
        <w:rPr>
          <w:rFonts w:eastAsia="Calibri"/>
          <w:color w:val="000000" w:themeColor="text1"/>
          <w:lang w:eastAsia="en-US"/>
        </w:rPr>
        <w:t>тделом государственной инспекции безопасности дорожного движения Управления Министерства внутренних дел России</w:t>
      </w:r>
      <w:r w:rsidRPr="00D8772A">
        <w:rPr>
          <w:rFonts w:eastAsia="Calibri"/>
          <w:color w:val="000000" w:themeColor="text1"/>
          <w:lang w:eastAsia="en-US"/>
        </w:rPr>
        <w:t>.</w:t>
      </w:r>
    </w:p>
    <w:bookmarkEnd w:id="24"/>
    <w:p w:rsidR="00A4454E" w:rsidRPr="003C3244" w:rsidRDefault="00D8772A" w:rsidP="009F26FB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FA0CE2" w:rsidRPr="003C3244">
        <w:rPr>
          <w:rFonts w:eastAsia="Calibri"/>
          <w:sz w:val="24"/>
          <w:szCs w:val="24"/>
          <w:lang w:eastAsia="en-US" w:bidi="ar-SA"/>
        </w:rPr>
        <w:t>5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D8772A">
          <w:rPr>
            <w:rFonts w:eastAsia="Calibri"/>
            <w:color w:val="000000" w:themeColor="text1"/>
            <w:sz w:val="24"/>
            <w:szCs w:val="24"/>
            <w:lang w:eastAsia="en-US" w:bidi="ar-SA"/>
          </w:rPr>
          <w:t>пункте</w:t>
        </w:r>
        <w:r w:rsidR="00A4454E" w:rsidRPr="003C3244">
          <w:rPr>
            <w:rFonts w:eastAsia="Calibri"/>
            <w:color w:val="106BBE"/>
            <w:sz w:val="24"/>
            <w:szCs w:val="24"/>
            <w:lang w:eastAsia="en-US" w:bidi="ar-SA"/>
          </w:rPr>
          <w:t xml:space="preserve"> </w:t>
        </w:r>
      </w:hyperlink>
      <w:r>
        <w:rPr>
          <w:rFonts w:eastAsia="Calibri"/>
          <w:sz w:val="24"/>
          <w:szCs w:val="24"/>
          <w:lang w:eastAsia="en-US" w:bidi="ar-SA"/>
        </w:rPr>
        <w:t>2.10</w:t>
      </w:r>
      <w:r w:rsidRPr="003C3244">
        <w:rPr>
          <w:rFonts w:eastAsia="Calibri"/>
          <w:sz w:val="24"/>
          <w:szCs w:val="24"/>
          <w:lang w:eastAsia="en-US" w:bidi="ar-SA"/>
        </w:rPr>
        <w:t>.4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3C3244" w:rsidRDefault="00D8772A" w:rsidP="009F26FB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5" w:name="sub_211"/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FA0CE2" w:rsidRPr="003C3244">
        <w:rPr>
          <w:rFonts w:eastAsia="Calibri"/>
          <w:sz w:val="24"/>
          <w:szCs w:val="24"/>
          <w:lang w:eastAsia="en-US" w:bidi="ar-SA"/>
        </w:rPr>
        <w:t>6</w:t>
      </w:r>
      <w:r w:rsidR="00A4454E" w:rsidRPr="003C3244">
        <w:rPr>
          <w:rFonts w:eastAsia="Calibri"/>
          <w:sz w:val="24"/>
          <w:szCs w:val="24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3C3244" w:rsidRDefault="00D8772A" w:rsidP="009F26FB">
      <w:pPr>
        <w:pStyle w:val="a3"/>
        <w:tabs>
          <w:tab w:val="left" w:pos="1383"/>
        </w:tabs>
        <w:ind w:left="20" w:right="20" w:firstLine="567"/>
        <w:jc w:val="both"/>
        <w:rPr>
          <w:sz w:val="24"/>
          <w:szCs w:val="24"/>
        </w:rPr>
      </w:pPr>
      <w:bookmarkStart w:id="26" w:name="sub_212"/>
      <w:bookmarkEnd w:id="25"/>
      <w:r>
        <w:rPr>
          <w:rStyle w:val="a4"/>
          <w:color w:val="000000"/>
          <w:sz w:val="24"/>
          <w:szCs w:val="24"/>
        </w:rPr>
        <w:t>2.10</w:t>
      </w:r>
      <w:r w:rsidR="00A4454E" w:rsidRPr="003C3244">
        <w:rPr>
          <w:rStyle w:val="a4"/>
          <w:color w:val="000000"/>
          <w:sz w:val="24"/>
          <w:szCs w:val="24"/>
        </w:rPr>
        <w:t>.</w:t>
      </w:r>
      <w:r w:rsidR="00FA0CE2" w:rsidRPr="003C3244">
        <w:rPr>
          <w:rStyle w:val="a4"/>
          <w:color w:val="000000"/>
          <w:sz w:val="24"/>
          <w:szCs w:val="24"/>
        </w:rPr>
        <w:t>7</w:t>
      </w:r>
      <w:r w:rsidR="00A4454E" w:rsidRPr="003C3244">
        <w:rPr>
          <w:rStyle w:val="a4"/>
          <w:color w:val="000000"/>
          <w:sz w:val="24"/>
          <w:szCs w:val="24"/>
        </w:rPr>
        <w:t>. Администрации</w:t>
      </w:r>
      <w:r w:rsidR="00895C40" w:rsidRPr="003C3244">
        <w:rPr>
          <w:rStyle w:val="a4"/>
          <w:color w:val="000000"/>
          <w:sz w:val="24"/>
          <w:szCs w:val="24"/>
        </w:rPr>
        <w:t xml:space="preserve"> </w:t>
      </w:r>
      <w:r w:rsidR="00A4454E" w:rsidRPr="003C3244">
        <w:rPr>
          <w:rStyle w:val="a4"/>
          <w:color w:val="000000"/>
          <w:sz w:val="24"/>
          <w:szCs w:val="24"/>
        </w:rPr>
        <w:t>запрещено требовать у Заявителя:</w:t>
      </w:r>
    </w:p>
    <w:p w:rsidR="00A4454E" w:rsidRPr="003C3244" w:rsidRDefault="00D8772A" w:rsidP="009F26FB">
      <w:pPr>
        <w:pStyle w:val="a3"/>
        <w:tabs>
          <w:tab w:val="left" w:pos="1724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A4454E" w:rsidRPr="003C3244" w:rsidRDefault="00D8772A" w:rsidP="009F26FB">
      <w:pPr>
        <w:pStyle w:val="a3"/>
        <w:tabs>
          <w:tab w:val="left" w:pos="1810"/>
        </w:tabs>
        <w:autoSpaceDE/>
        <w:autoSpaceDN/>
        <w:ind w:left="0" w:right="20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9" w:history="1">
        <w:r w:rsidR="00A4454E" w:rsidRPr="00D8772A">
          <w:rPr>
            <w:rStyle w:val="a6"/>
            <w:color w:val="000000" w:themeColor="text1"/>
            <w:sz w:val="24"/>
            <w:szCs w:val="24"/>
            <w:u w:val="none"/>
          </w:rPr>
          <w:t xml:space="preserve"> частью 6 </w:t>
        </w:r>
      </w:hyperlink>
      <w:r w:rsidR="00A4454E" w:rsidRPr="00D8772A">
        <w:rPr>
          <w:rStyle w:val="a4"/>
          <w:color w:val="000000" w:themeColor="text1"/>
          <w:sz w:val="24"/>
          <w:szCs w:val="24"/>
        </w:rPr>
        <w:t>с</w:t>
      </w:r>
      <w:r w:rsidR="00A4454E" w:rsidRPr="003C3244">
        <w:rPr>
          <w:rStyle w:val="a4"/>
          <w:color w:val="000000"/>
          <w:sz w:val="24"/>
          <w:szCs w:val="24"/>
        </w:rPr>
        <w:t>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A4454E" w:rsidRPr="003C3244" w:rsidRDefault="00D8772A" w:rsidP="009F26FB">
      <w:pPr>
        <w:pStyle w:val="a3"/>
        <w:tabs>
          <w:tab w:val="left" w:pos="1537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131BA7">
        <w:rPr>
          <w:rStyle w:val="a4"/>
          <w:color w:val="000000" w:themeColor="text1"/>
          <w:sz w:val="24"/>
          <w:szCs w:val="24"/>
        </w:rPr>
        <w:t>в пункте</w:t>
      </w:r>
      <w:r w:rsidR="00A4454E" w:rsidRPr="003C3244">
        <w:rPr>
          <w:rStyle w:val="a4"/>
          <w:color w:val="FF0000"/>
          <w:sz w:val="24"/>
          <w:szCs w:val="24"/>
        </w:rPr>
        <w:t xml:space="preserve"> </w:t>
      </w:r>
      <w:r w:rsidR="00131BA7">
        <w:rPr>
          <w:rStyle w:val="a4"/>
          <w:color w:val="000000"/>
          <w:sz w:val="24"/>
          <w:szCs w:val="24"/>
        </w:rPr>
        <w:t>2.11</w:t>
      </w:r>
      <w:r w:rsidR="00131BA7" w:rsidRPr="003C3244">
        <w:rPr>
          <w:rStyle w:val="a4"/>
          <w:color w:val="000000"/>
          <w:sz w:val="24"/>
          <w:szCs w:val="24"/>
        </w:rPr>
        <w:t>.1</w:t>
      </w:r>
      <w:r w:rsidR="00A4454E" w:rsidRPr="003C3244">
        <w:rPr>
          <w:rStyle w:val="a4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A4454E" w:rsidRPr="003C3244" w:rsidRDefault="00D8772A" w:rsidP="009F26FB">
      <w:pPr>
        <w:pStyle w:val="a3"/>
        <w:tabs>
          <w:tab w:val="left" w:pos="1710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454E" w:rsidRPr="003C3244" w:rsidRDefault="00A4454E" w:rsidP="009F26FB">
      <w:pPr>
        <w:pStyle w:val="a3"/>
        <w:tabs>
          <w:tab w:val="left" w:pos="1201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4454E" w:rsidRPr="003C3244" w:rsidRDefault="00A4454E" w:rsidP="009F26FB">
      <w:pPr>
        <w:pStyle w:val="a3"/>
        <w:tabs>
          <w:tab w:val="left" w:pos="1086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A4454E" w:rsidRPr="003C3244" w:rsidRDefault="00A4454E" w:rsidP="009F26FB">
      <w:pPr>
        <w:pStyle w:val="a3"/>
        <w:tabs>
          <w:tab w:val="left" w:pos="1047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в)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454E" w:rsidRPr="003C3244" w:rsidRDefault="00A4454E" w:rsidP="009F26FB">
      <w:pPr>
        <w:pStyle w:val="a3"/>
        <w:tabs>
          <w:tab w:val="left" w:pos="999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г)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3C3244">
        <w:rPr>
          <w:rStyle w:val="a4"/>
          <w:color w:val="000000"/>
          <w:sz w:val="24"/>
          <w:szCs w:val="24"/>
        </w:rPr>
        <w:lastRenderedPageBreak/>
        <w:t xml:space="preserve">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либо в предоставлении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о чем в письменном виде за подписью руководителя Администрации при первоначальном отказе в приеме документов, необходимых для предоставления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A4454E" w:rsidRPr="003C3244" w:rsidRDefault="00A4454E" w:rsidP="009F26FB">
      <w:pPr>
        <w:pStyle w:val="a3"/>
        <w:tabs>
          <w:tab w:val="left" w:pos="1340"/>
        </w:tabs>
        <w:autoSpaceDE/>
        <w:autoSpaceDN/>
        <w:ind w:left="0" w:right="23" w:firstLine="567"/>
        <w:jc w:val="both"/>
        <w:rPr>
          <w:sz w:val="24"/>
          <w:szCs w:val="24"/>
        </w:rPr>
      </w:pPr>
      <w:bookmarkStart w:id="27" w:name="bookmark23"/>
      <w:r w:rsidRPr="003C3244">
        <w:rPr>
          <w:rStyle w:val="a4"/>
          <w:color w:val="000000"/>
          <w:sz w:val="24"/>
          <w:szCs w:val="24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7"/>
    </w:p>
    <w:p w:rsidR="00A4454E" w:rsidRPr="00131BA7" w:rsidRDefault="00D8772A" w:rsidP="009F26FB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8" w:name="bookmark24"/>
      <w:r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>2.11</w:t>
      </w:r>
      <w:r w:rsidR="00A4454E"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28"/>
      <w:r w:rsidR="00131BA7"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131BA7" w:rsidP="009F26FB">
      <w:pPr>
        <w:pStyle w:val="a3"/>
        <w:tabs>
          <w:tab w:val="left" w:pos="1618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2.11</w:t>
      </w:r>
      <w:r w:rsidR="00A4454E" w:rsidRPr="003C3244">
        <w:rPr>
          <w:rStyle w:val="a4"/>
          <w:color w:val="000000"/>
          <w:sz w:val="24"/>
          <w:szCs w:val="24"/>
        </w:rPr>
        <w:t xml:space="preserve"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3C3244" w:rsidRDefault="00131BA7" w:rsidP="009F26FB">
      <w:pPr>
        <w:pStyle w:val="a3"/>
        <w:tabs>
          <w:tab w:val="left" w:pos="1671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в</w:t>
      </w:r>
      <w:r w:rsidR="00A4454E" w:rsidRPr="003C3244">
        <w:rPr>
          <w:rStyle w:val="a4"/>
          <w:color w:val="000000"/>
          <w:sz w:val="24"/>
          <w:szCs w:val="24"/>
        </w:rPr>
        <w:t xml:space="preserve">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3C3244" w:rsidRDefault="00A4454E" w:rsidP="009F26FB">
      <w:pPr>
        <w:pStyle w:val="a3"/>
        <w:tabs>
          <w:tab w:val="left" w:pos="1172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FA0CE2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3C3244" w:rsidRDefault="00A4454E" w:rsidP="009F26FB">
      <w:pPr>
        <w:pStyle w:val="a3"/>
        <w:tabs>
          <w:tab w:val="left" w:pos="1086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="00FA0CE2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3C3244" w:rsidRDefault="00131BA7" w:rsidP="009F26FB">
      <w:pPr>
        <w:pStyle w:val="a3"/>
        <w:tabs>
          <w:tab w:val="left" w:pos="1652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в</w:t>
      </w:r>
      <w:r w:rsidR="00A4454E" w:rsidRPr="003C3244">
        <w:rPr>
          <w:rStyle w:val="a4"/>
          <w:color w:val="000000"/>
          <w:sz w:val="24"/>
          <w:szCs w:val="24"/>
        </w:rPr>
        <w:t xml:space="preserve">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A4454E" w:rsidRPr="003C3244" w:rsidRDefault="00A4454E" w:rsidP="009F26FB">
      <w:pPr>
        <w:pStyle w:val="a3"/>
        <w:tabs>
          <w:tab w:val="left" w:pos="1162"/>
        </w:tabs>
        <w:ind w:left="2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сведения из Единого государственного реестра недвижимости </w:t>
      </w:r>
      <w:r w:rsidR="00B5509C" w:rsidRPr="003C3244">
        <w:rPr>
          <w:rStyle w:val="a4"/>
          <w:color w:val="000000"/>
          <w:sz w:val="24"/>
          <w:szCs w:val="24"/>
        </w:rPr>
        <w:t>(</w:t>
      </w:r>
      <w:r w:rsidR="00B5509C" w:rsidRPr="003C3244">
        <w:rPr>
          <w:rFonts w:eastAsia="Calibri"/>
          <w:sz w:val="24"/>
          <w:szCs w:val="24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3C3244">
        <w:rPr>
          <w:rStyle w:val="a4"/>
          <w:color w:val="000000"/>
          <w:sz w:val="24"/>
          <w:szCs w:val="24"/>
        </w:rPr>
        <w:t>.</w:t>
      </w:r>
    </w:p>
    <w:p w:rsidR="00A4454E" w:rsidRPr="003C3244" w:rsidRDefault="00131BA7" w:rsidP="009F26FB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</w:t>
      </w:r>
      <w:r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>в</w:t>
      </w:r>
      <w:r w:rsidR="00A4454E"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FA0CE2"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>Отделе государственной инспекции безопасности дорожного движения Управления Министерства внутренних дел России</w:t>
      </w:r>
      <w:r w:rsidR="00FA0CE2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 xml:space="preserve">- </w:t>
      </w:r>
      <w:r w:rsidR="00B5509C" w:rsidRPr="003C3244">
        <w:rPr>
          <w:rFonts w:eastAsia="Calibri"/>
          <w:sz w:val="24"/>
          <w:szCs w:val="24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</w:p>
    <w:p w:rsidR="00B5509C" w:rsidRPr="003C3244" w:rsidRDefault="00131BA7" w:rsidP="009F26FB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</w:t>
      </w:r>
      <w:r w:rsidR="00B5509C" w:rsidRPr="003C3244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>в</w:t>
      </w:r>
      <w:r w:rsidR="00B5509C" w:rsidRPr="003C3244">
        <w:rPr>
          <w:rFonts w:eastAsia="Calibri"/>
          <w:sz w:val="24"/>
          <w:szCs w:val="24"/>
          <w:lang w:eastAsia="en-US" w:bidi="ar-SA"/>
        </w:rPr>
        <w:t xml:space="preserve"> органе местного самоуправления - разрешение на строительство при </w:t>
      </w:r>
      <w:r w:rsidR="00B5509C" w:rsidRPr="003C3244">
        <w:rPr>
          <w:color w:val="000000"/>
          <w:sz w:val="24"/>
          <w:szCs w:val="24"/>
        </w:rPr>
        <w:t>строительстве инженерных коммуникаций к вновь возводимому объекту.</w:t>
      </w:r>
    </w:p>
    <w:p w:rsidR="00A4454E" w:rsidRPr="003C3244" w:rsidRDefault="00131BA7" w:rsidP="009F26FB">
      <w:pPr>
        <w:pStyle w:val="a3"/>
        <w:tabs>
          <w:tab w:val="left" w:pos="1575"/>
        </w:tabs>
        <w:autoSpaceDE/>
        <w:autoSpaceDN/>
        <w:ind w:left="0" w:right="2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 w:bidi="ar-SA"/>
        </w:rPr>
        <w:t>2.11.2.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</w:t>
      </w:r>
      <w:r w:rsidR="00A4454E" w:rsidRPr="003C3244">
        <w:rPr>
          <w:rStyle w:val="a4"/>
          <w:color w:val="000000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 w:rsidRPr="003C3244">
        <w:rPr>
          <w:rStyle w:val="a4"/>
          <w:color w:val="000000"/>
          <w:sz w:val="24"/>
          <w:szCs w:val="24"/>
        </w:rPr>
        <w:t>ОМСУ</w:t>
      </w:r>
      <w:r w:rsidR="00A4454E" w:rsidRPr="003C3244">
        <w:rPr>
          <w:rStyle w:val="a4"/>
          <w:color w:val="000000"/>
          <w:sz w:val="24"/>
          <w:szCs w:val="24"/>
        </w:rPr>
        <w:t xml:space="preserve"> документов и информации не может являться основанием для отказа в предоставлении Заявителю </w:t>
      </w:r>
      <w:r w:rsidR="006B31A3"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услуги.</w:t>
      </w:r>
    </w:p>
    <w:p w:rsidR="00A4454E" w:rsidRPr="009F26FB" w:rsidRDefault="006B31A3" w:rsidP="009F26FB">
      <w:pPr>
        <w:pStyle w:val="5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>2.12</w:t>
      </w:r>
      <w:r w:rsidR="00A4454E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F26FB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9F26FB"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9F26FB" w:rsidP="009F26FB">
      <w:pPr>
        <w:pStyle w:val="a3"/>
        <w:tabs>
          <w:tab w:val="left" w:pos="993"/>
        </w:tabs>
        <w:autoSpaceDE/>
        <w:autoSpaceDN/>
        <w:ind w:left="0" w:right="23" w:firstLine="567"/>
        <w:jc w:val="both"/>
        <w:rPr>
          <w:rStyle w:val="a4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2.12</w:t>
      </w:r>
      <w:r w:rsidR="00E17A21" w:rsidRPr="003C3244">
        <w:rPr>
          <w:rStyle w:val="a4"/>
          <w:color w:val="000000"/>
          <w:sz w:val="24"/>
          <w:szCs w:val="24"/>
        </w:rPr>
        <w:t xml:space="preserve">.1. </w:t>
      </w:r>
      <w:r w:rsidR="00A4454E" w:rsidRPr="003C3244">
        <w:rPr>
          <w:rStyle w:val="a4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 являются:</w:t>
      </w:r>
    </w:p>
    <w:p w:rsidR="00F623AD" w:rsidRPr="003C3244" w:rsidRDefault="009F26FB" w:rsidP="009F26FB">
      <w:pPr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623AD" w:rsidRPr="003C32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F623AD" w:rsidRPr="003C3244">
        <w:rPr>
          <w:bCs/>
          <w:sz w:val="24"/>
          <w:szCs w:val="24"/>
        </w:rPr>
        <w:t xml:space="preserve">есоответствия Заявителя требованиям, установленным </w:t>
      </w:r>
      <w:r w:rsidR="00F623AD" w:rsidRPr="003C3244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1.2</w:t>
      </w:r>
      <w:r w:rsidR="00F623AD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623AD" w:rsidRPr="003C3244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="00F623AD" w:rsidRPr="003C3244">
        <w:rPr>
          <w:sz w:val="24"/>
          <w:szCs w:val="24"/>
        </w:rPr>
        <w:t>егламента</w:t>
      </w:r>
      <w:r w:rsidR="00FA0CE2" w:rsidRPr="003C3244">
        <w:rPr>
          <w:sz w:val="24"/>
          <w:szCs w:val="24"/>
        </w:rPr>
        <w:t>.</w:t>
      </w:r>
    </w:p>
    <w:p w:rsidR="00A4454E" w:rsidRPr="003C3244" w:rsidRDefault="009F26FB" w:rsidP="009F26FB">
      <w:pPr>
        <w:pStyle w:val="a3"/>
        <w:tabs>
          <w:tab w:val="left" w:pos="709"/>
          <w:tab w:val="left" w:pos="1560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F623AD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заявление</w:t>
      </w:r>
      <w:r w:rsidR="00A4454E" w:rsidRPr="003C3244">
        <w:rPr>
          <w:rStyle w:val="a4"/>
          <w:color w:val="000000"/>
          <w:sz w:val="24"/>
          <w:szCs w:val="24"/>
        </w:rPr>
        <w:t xml:space="preserve"> подано лицом, не имеющим полномочий представлять интересы Заявителя.</w:t>
      </w:r>
    </w:p>
    <w:p w:rsidR="00F623AD" w:rsidRPr="003C3244" w:rsidRDefault="009F26FB" w:rsidP="009F26FB">
      <w:pPr>
        <w:pStyle w:val="a3"/>
        <w:tabs>
          <w:tab w:val="left" w:pos="993"/>
          <w:tab w:val="left" w:pos="1560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9E2B56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F623AD" w:rsidRPr="003C3244">
        <w:rPr>
          <w:rFonts w:eastAsia="Calibri"/>
          <w:sz w:val="24"/>
          <w:szCs w:val="24"/>
        </w:rPr>
        <w:t xml:space="preserve">есоответствие заявления требованиям к форме заявления, установленной </w:t>
      </w:r>
      <w:r w:rsidRPr="003C3244">
        <w:rPr>
          <w:rFonts w:eastAsia="Calibri"/>
          <w:sz w:val="24"/>
          <w:szCs w:val="24"/>
        </w:rPr>
        <w:t>административным</w:t>
      </w:r>
      <w:r w:rsidR="00F623AD" w:rsidRPr="003C3244">
        <w:rPr>
          <w:rFonts w:eastAsia="Calibri"/>
          <w:sz w:val="24"/>
          <w:szCs w:val="24"/>
        </w:rPr>
        <w:t xml:space="preserve"> регламентом</w:t>
      </w:r>
    </w:p>
    <w:p w:rsidR="00A4454E" w:rsidRPr="003C3244" w:rsidRDefault="009F26FB" w:rsidP="009F26FB">
      <w:pPr>
        <w:pStyle w:val="a3"/>
        <w:tabs>
          <w:tab w:val="left" w:pos="993"/>
          <w:tab w:val="left" w:pos="1560"/>
        </w:tabs>
        <w:autoSpaceDE/>
        <w:autoSpaceDN/>
        <w:ind w:left="0" w:right="23" w:firstLine="567"/>
        <w:jc w:val="both"/>
        <w:rPr>
          <w:rStyle w:val="a4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д</w:t>
      </w:r>
      <w:r w:rsidR="00A4454E" w:rsidRPr="003C3244">
        <w:rPr>
          <w:rStyle w:val="a4"/>
          <w:color w:val="000000"/>
          <w:sz w:val="24"/>
          <w:szCs w:val="24"/>
        </w:rPr>
        <w:t xml:space="preserve">окументы, необходимые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утратили силу (документ, удостоверяющий личность; документ, подтверждающий полномочия представителя Заявителя; документ, подт</w:t>
      </w:r>
      <w:r w:rsidR="00F623AD" w:rsidRPr="003C3244">
        <w:rPr>
          <w:rStyle w:val="a4"/>
          <w:color w:val="000000"/>
          <w:sz w:val="24"/>
          <w:szCs w:val="24"/>
        </w:rPr>
        <w:t>верждающий правомочия Заявителя</w:t>
      </w:r>
      <w:r w:rsidR="00A4454E" w:rsidRPr="003C3244">
        <w:rPr>
          <w:rStyle w:val="a4"/>
          <w:color w:val="000000"/>
          <w:sz w:val="24"/>
          <w:szCs w:val="24"/>
        </w:rPr>
        <w:t>)</w:t>
      </w:r>
      <w:r w:rsidR="0060171D" w:rsidRPr="003C3244">
        <w:rPr>
          <w:rStyle w:val="a4"/>
          <w:color w:val="000000"/>
          <w:sz w:val="24"/>
          <w:szCs w:val="24"/>
        </w:rPr>
        <w:t>;</w:t>
      </w:r>
    </w:p>
    <w:p w:rsidR="0060171D" w:rsidRPr="009F26FB" w:rsidRDefault="009F26FB" w:rsidP="009F26FB">
      <w:pPr>
        <w:pStyle w:val="a3"/>
        <w:tabs>
          <w:tab w:val="left" w:pos="1560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- д</w:t>
      </w:r>
      <w:r w:rsidR="00A4454E" w:rsidRPr="003C3244">
        <w:rPr>
          <w:rStyle w:val="a4"/>
          <w:color w:val="000000"/>
          <w:sz w:val="24"/>
          <w:szCs w:val="24"/>
        </w:rPr>
        <w:t>окументы содержат подчистки и исправления текста, не заверенные в порядке, установленном законод</w:t>
      </w:r>
      <w:r>
        <w:rPr>
          <w:rStyle w:val="a4"/>
          <w:color w:val="000000"/>
          <w:sz w:val="24"/>
          <w:szCs w:val="24"/>
        </w:rPr>
        <w:t>ательством Российской Федерации;</w:t>
      </w:r>
    </w:p>
    <w:p w:rsidR="009E2B56" w:rsidRPr="009F26FB" w:rsidRDefault="009F26FB" w:rsidP="009F26FB">
      <w:pPr>
        <w:pStyle w:val="a3"/>
        <w:tabs>
          <w:tab w:val="left" w:pos="1560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</w:t>
      </w:r>
      <w:r w:rsidR="009E2B56" w:rsidRPr="003C3244">
        <w:rPr>
          <w:rFonts w:eastAsia="Calibri"/>
          <w:sz w:val="24"/>
          <w:szCs w:val="24"/>
        </w:rPr>
        <w:t>екст письменного з</w:t>
      </w:r>
      <w:r>
        <w:rPr>
          <w:rFonts w:eastAsia="Calibri"/>
          <w:sz w:val="24"/>
          <w:szCs w:val="24"/>
        </w:rPr>
        <w:t>аявления не поддается прочтению;</w:t>
      </w:r>
    </w:p>
    <w:p w:rsidR="00A4454E" w:rsidRPr="003C3244" w:rsidRDefault="009F26FB" w:rsidP="009F26FB">
      <w:pPr>
        <w:pStyle w:val="a3"/>
        <w:tabs>
          <w:tab w:val="left" w:pos="1560"/>
          <w:tab w:val="left" w:pos="2209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д</w:t>
      </w:r>
      <w:r w:rsidR="00A4454E" w:rsidRPr="003C3244">
        <w:rPr>
          <w:rStyle w:val="a4"/>
          <w:color w:val="000000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4454E" w:rsidRPr="003C3244" w:rsidRDefault="009F26FB" w:rsidP="009F26FB">
      <w:pPr>
        <w:pStyle w:val="a3"/>
        <w:tabs>
          <w:tab w:val="left" w:pos="1450"/>
        </w:tabs>
        <w:autoSpaceDE/>
        <w:autoSpaceDN/>
        <w:ind w:left="0" w:right="23" w:firstLine="567"/>
        <w:jc w:val="both"/>
        <w:rPr>
          <w:sz w:val="24"/>
          <w:szCs w:val="24"/>
        </w:rPr>
      </w:pPr>
      <w:bookmarkStart w:id="29" w:name="bookmark26"/>
      <w:r>
        <w:rPr>
          <w:rStyle w:val="a4"/>
          <w:color w:val="000000"/>
          <w:sz w:val="24"/>
          <w:szCs w:val="24"/>
        </w:rPr>
        <w:t>2.12</w:t>
      </w:r>
      <w:r w:rsidR="00E17A21" w:rsidRPr="003C3244">
        <w:rPr>
          <w:rStyle w:val="a4"/>
          <w:color w:val="000000"/>
          <w:sz w:val="24"/>
          <w:szCs w:val="24"/>
        </w:rPr>
        <w:t xml:space="preserve">.2. </w:t>
      </w:r>
      <w:r w:rsidR="00A4454E" w:rsidRPr="003C3244">
        <w:rPr>
          <w:rStyle w:val="a4"/>
          <w:color w:val="000000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9"/>
    </w:p>
    <w:p w:rsidR="00A4454E" w:rsidRPr="00391DB0" w:rsidRDefault="00391DB0" w:rsidP="00391DB0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0" w:name="bookmark27"/>
      <w:r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>2.13</w:t>
      </w:r>
      <w:r w:rsidR="00A4454E"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>. Исчерпывающий перечень оснований для приостановления или отказа в предоставлении Муниципальной услуги</w:t>
      </w:r>
      <w:bookmarkEnd w:id="30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391DB0" w:rsidP="00391DB0">
      <w:pPr>
        <w:pStyle w:val="a3"/>
        <w:tabs>
          <w:tab w:val="left" w:pos="1276"/>
          <w:tab w:val="left" w:pos="1436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A4454E" w:rsidRPr="003C3244">
        <w:rPr>
          <w:rStyle w:val="a4"/>
          <w:color w:val="000000"/>
          <w:sz w:val="24"/>
          <w:szCs w:val="24"/>
        </w:rPr>
        <w:t>.1. Основания для приостановления Муниципальной услуги не предусмотрены.</w:t>
      </w:r>
    </w:p>
    <w:p w:rsidR="0060171D" w:rsidRPr="003C3244" w:rsidRDefault="00391DB0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A4454E" w:rsidRPr="003C3244">
        <w:rPr>
          <w:rStyle w:val="a4"/>
          <w:color w:val="000000"/>
          <w:sz w:val="24"/>
          <w:szCs w:val="24"/>
        </w:rPr>
        <w:t>.2. Основаниями для отказа в предоставлении Муниципальной услуги являются:</w:t>
      </w:r>
    </w:p>
    <w:p w:rsidR="0060171D" w:rsidRPr="003C3244" w:rsidRDefault="00391DB0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60171D" w:rsidRPr="003C3244">
        <w:rPr>
          <w:rStyle w:val="a4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60171D" w:rsidRPr="003C3244">
        <w:rPr>
          <w:rFonts w:eastAsia="Calibri"/>
          <w:sz w:val="24"/>
          <w:szCs w:val="24"/>
        </w:rPr>
        <w:t xml:space="preserve">тсутствие свидетельства о допуске к определенному виду или видам работ, которые оказывают влияние на безопасность </w:t>
      </w:r>
      <w:r w:rsidR="00FA0CE2" w:rsidRPr="003C3244">
        <w:rPr>
          <w:rFonts w:eastAsia="Calibri"/>
          <w:sz w:val="24"/>
          <w:szCs w:val="24"/>
        </w:rPr>
        <w:t>объектов капитального строительства,</w:t>
      </w:r>
      <w:r w:rsidR="0060171D" w:rsidRPr="003C3244">
        <w:rPr>
          <w:rFonts w:eastAsia="Calibri"/>
          <w:sz w:val="24"/>
          <w:szCs w:val="24"/>
        </w:rPr>
        <w:t xml:space="preserve"> выданного саморегулируемой организацией;</w:t>
      </w:r>
    </w:p>
    <w:p w:rsidR="008D147C" w:rsidRPr="003C3244" w:rsidRDefault="00391DB0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0171D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</w:t>
      </w:r>
      <w:r w:rsidR="0060171D" w:rsidRPr="003C3244">
        <w:rPr>
          <w:rFonts w:eastAsia="Calibri"/>
          <w:sz w:val="24"/>
          <w:szCs w:val="24"/>
        </w:rPr>
        <w:t>сли срок действия согласований организациями превышает три месяца до срока выдачи разрешения на осуществление земляных работ;</w:t>
      </w:r>
      <w:r w:rsidR="008D147C" w:rsidRPr="003C3244">
        <w:rPr>
          <w:rFonts w:eastAsia="Calibri"/>
          <w:sz w:val="24"/>
          <w:szCs w:val="24"/>
        </w:rPr>
        <w:t xml:space="preserve"> </w:t>
      </w:r>
    </w:p>
    <w:p w:rsidR="0060171D" w:rsidRPr="003C3244" w:rsidRDefault="00391DB0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0171D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</w:t>
      </w:r>
      <w:r w:rsidR="0060171D" w:rsidRPr="003C3244">
        <w:rPr>
          <w:rFonts w:eastAsia="Calibri"/>
          <w:sz w:val="24"/>
          <w:szCs w:val="24"/>
        </w:rPr>
        <w:t>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3C3244" w:rsidRDefault="00391DB0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8D147C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8D147C" w:rsidRPr="003C3244">
        <w:rPr>
          <w:rFonts w:eastAsia="Calibri"/>
          <w:sz w:val="24"/>
          <w:szCs w:val="24"/>
        </w:rPr>
        <w:t>одача заявителем письма об отзыве заявления о выдаче разрешения;</w:t>
      </w:r>
    </w:p>
    <w:p w:rsidR="008D147C" w:rsidRPr="003C3244" w:rsidRDefault="00391DB0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8D147C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8D147C" w:rsidRPr="003C3244">
        <w:rPr>
          <w:rFonts w:eastAsia="Calibri"/>
          <w:sz w:val="24"/>
          <w:szCs w:val="24"/>
        </w:rPr>
        <w:t xml:space="preserve">аличие у заявителя объектов производства земляных работ с </w:t>
      </w:r>
      <w:r w:rsidR="00FA0CE2" w:rsidRPr="003C3244">
        <w:rPr>
          <w:rFonts w:eastAsia="Calibri"/>
          <w:sz w:val="24"/>
          <w:szCs w:val="24"/>
        </w:rPr>
        <w:t>невосстановленным благоустройством</w:t>
      </w:r>
      <w:r w:rsidR="008D147C" w:rsidRPr="003C3244">
        <w:rPr>
          <w:rFonts w:eastAsia="Calibri"/>
          <w:sz w:val="24"/>
          <w:szCs w:val="24"/>
        </w:rPr>
        <w:t xml:space="preserve"> в срок, установленный ранее выданным разрешением.</w:t>
      </w:r>
    </w:p>
    <w:p w:rsidR="00AC1159" w:rsidRPr="003C3244" w:rsidRDefault="004545B1" w:rsidP="00391DB0">
      <w:pPr>
        <w:pStyle w:val="a3"/>
        <w:tabs>
          <w:tab w:val="left" w:pos="1276"/>
          <w:tab w:val="left" w:pos="1441"/>
        </w:tabs>
        <w:autoSpaceDE/>
        <w:autoSpaceDN/>
        <w:ind w:left="0" w:right="2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AC1159" w:rsidRPr="003C3244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C1159" w:rsidRPr="003C3244">
        <w:rPr>
          <w:sz w:val="24"/>
          <w:szCs w:val="24"/>
        </w:rPr>
        <w:t>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A4454E" w:rsidRPr="003C3244" w:rsidRDefault="004545B1" w:rsidP="00391DB0">
      <w:pPr>
        <w:pStyle w:val="a3"/>
        <w:tabs>
          <w:tab w:val="left" w:pos="1276"/>
        </w:tabs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E17A21" w:rsidRPr="003C3244">
        <w:rPr>
          <w:rStyle w:val="a4"/>
          <w:color w:val="000000"/>
          <w:sz w:val="24"/>
          <w:szCs w:val="24"/>
        </w:rPr>
        <w:t xml:space="preserve">.3. </w:t>
      </w:r>
      <w:r w:rsidR="00A4454E" w:rsidRPr="003C3244">
        <w:rPr>
          <w:rStyle w:val="a4"/>
          <w:color w:val="000000"/>
          <w:sz w:val="24"/>
          <w:szCs w:val="24"/>
        </w:rPr>
        <w:t xml:space="preserve">Заявитель вправе отказаться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на основании письменного заявления, написанного в свободной форме, направив по адресу электронной почты</w:t>
      </w:r>
      <w:r w:rsidR="0060171D" w:rsidRPr="003C3244">
        <w:rPr>
          <w:rStyle w:val="a4"/>
          <w:color w:val="000000"/>
          <w:sz w:val="24"/>
          <w:szCs w:val="24"/>
        </w:rPr>
        <w:t xml:space="preserve">, почтовым отправлением </w:t>
      </w:r>
      <w:r w:rsidR="00A4454E" w:rsidRPr="003C3244">
        <w:rPr>
          <w:rStyle w:val="a4"/>
          <w:color w:val="000000"/>
          <w:sz w:val="24"/>
          <w:szCs w:val="24"/>
        </w:rPr>
        <w:t xml:space="preserve">или обратившись в Администрацию. На основании поступившего заявления об отказе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услуги. Факт отказа Заявителя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с приложением заявления и решением об отказе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фиксируется в журнале регистрации.</w:t>
      </w:r>
    </w:p>
    <w:p w:rsidR="00A4454E" w:rsidRPr="003C3244" w:rsidRDefault="004545B1" w:rsidP="00391DB0">
      <w:pPr>
        <w:pStyle w:val="a3"/>
        <w:tabs>
          <w:tab w:val="left" w:pos="1276"/>
          <w:tab w:val="left" w:pos="1479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E17A21" w:rsidRPr="003C3244">
        <w:rPr>
          <w:rStyle w:val="a4"/>
          <w:color w:val="000000"/>
          <w:sz w:val="24"/>
          <w:szCs w:val="24"/>
        </w:rPr>
        <w:t xml:space="preserve">.4. </w:t>
      </w:r>
      <w:r w:rsidR="00A4454E" w:rsidRPr="003C3244">
        <w:rPr>
          <w:rStyle w:val="a4"/>
          <w:color w:val="000000"/>
          <w:sz w:val="24"/>
          <w:szCs w:val="24"/>
        </w:rPr>
        <w:t xml:space="preserve">Отказ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не препятствует повторному обращению Заявителя за предоставлением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4545B1" w:rsidRDefault="004545B1" w:rsidP="004545B1">
      <w:pPr>
        <w:pStyle w:val="51"/>
        <w:shd w:val="clear" w:color="auto" w:fill="auto"/>
        <w:spacing w:line="240" w:lineRule="auto"/>
        <w:ind w:right="20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bookmarkStart w:id="31" w:name="bookmark28"/>
      <w:r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2.14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bookmarkEnd w:id="31"/>
    </w:p>
    <w:p w:rsidR="008D147C" w:rsidRPr="004545B1" w:rsidRDefault="008D147C" w:rsidP="00E17A21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545B1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A4454E" w:rsidRPr="008545FC" w:rsidRDefault="004545B1" w:rsidP="004545B1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2.15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Перечень услуг, необходимых и обязательных для предоставления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порядок, размер и основания взимания платы за предоставление таких услуг</w:t>
      </w:r>
      <w:r w:rsid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4545B1" w:rsidRDefault="00A4454E" w:rsidP="004545B1">
      <w:pPr>
        <w:pStyle w:val="a3"/>
        <w:tabs>
          <w:tab w:val="left" w:pos="1484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4545B1">
        <w:rPr>
          <w:rStyle w:val="a4"/>
          <w:color w:val="000000"/>
          <w:sz w:val="24"/>
          <w:szCs w:val="24"/>
        </w:rPr>
        <w:t xml:space="preserve">Услуги, необходимые и обязательные для предоставления </w:t>
      </w:r>
      <w:r w:rsidR="008545FC">
        <w:rPr>
          <w:rStyle w:val="a4"/>
          <w:color w:val="000000"/>
          <w:sz w:val="24"/>
          <w:szCs w:val="24"/>
        </w:rPr>
        <w:t>м</w:t>
      </w:r>
      <w:r w:rsidRPr="004545B1">
        <w:rPr>
          <w:rStyle w:val="a4"/>
          <w:color w:val="000000"/>
          <w:sz w:val="24"/>
          <w:szCs w:val="24"/>
        </w:rPr>
        <w:t>униципальной услуги, отсутствуют.</w:t>
      </w:r>
    </w:p>
    <w:p w:rsidR="00A4454E" w:rsidRPr="008545FC" w:rsidRDefault="008545FC" w:rsidP="00A4454E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2.16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. Максимальный срок ожидания в очереди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47C" w:rsidRPr="003C3244" w:rsidRDefault="008D147C" w:rsidP="008D147C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C3244">
        <w:rPr>
          <w:rFonts w:eastAsia="Calibri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17A21" w:rsidRPr="008545FC" w:rsidRDefault="008545FC" w:rsidP="008545FC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2.17</w:t>
      </w:r>
      <w:r w:rsidR="00E17A21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Срок и порядок регистрации заявления Заявителя о предоставлении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E17A21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</w:p>
    <w:p w:rsidR="00E17A21" w:rsidRPr="003C3244" w:rsidRDefault="008545FC" w:rsidP="008545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2.17</w:t>
      </w:r>
      <w:r w:rsidR="00E17A21" w:rsidRPr="003C3244">
        <w:rPr>
          <w:rFonts w:eastAsia="Calibri"/>
          <w:bCs/>
          <w:iCs/>
          <w:lang w:eastAsia="en-US"/>
        </w:rPr>
        <w:t>.1.</w:t>
      </w:r>
      <w:r w:rsidR="00E17A21" w:rsidRPr="003C3244">
        <w:rPr>
          <w:rFonts w:eastAsia="Calibri"/>
          <w:b/>
          <w:bCs/>
          <w:i/>
          <w:iCs/>
          <w:lang w:eastAsia="en-US"/>
        </w:rPr>
        <w:t xml:space="preserve"> </w:t>
      </w:r>
      <w:bookmarkStart w:id="32" w:name="bookmark17"/>
      <w:r w:rsidR="00E17A21" w:rsidRPr="003C3244">
        <w:rPr>
          <w:rFonts w:eastAsia="Calibri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C3244" w:rsidRDefault="008545FC" w:rsidP="008545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2.17</w:t>
      </w:r>
      <w:r w:rsidR="00E17A21" w:rsidRPr="003C3244">
        <w:rPr>
          <w:rFonts w:eastAsia="Calibri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C3244" w:rsidRDefault="008545FC" w:rsidP="008545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17A21" w:rsidRPr="003C3244">
        <w:rPr>
          <w:rFonts w:eastAsia="Calibri"/>
          <w:lang w:eastAsia="en-US"/>
        </w:rPr>
        <w:t>при личном обращении – в день обращения заявителя;</w:t>
      </w:r>
    </w:p>
    <w:p w:rsidR="00E17A21" w:rsidRPr="003C3244" w:rsidRDefault="008545FC" w:rsidP="008545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17A21" w:rsidRPr="003C3244">
        <w:rPr>
          <w:rFonts w:eastAsia="Calibri"/>
          <w:lang w:eastAsia="en-US"/>
        </w:rPr>
        <w:t>при направлении запроса почтовой связью в Администрацию – не позднее 1 рабочего дня со дня поступления.</w:t>
      </w:r>
    </w:p>
    <w:bookmarkEnd w:id="32"/>
    <w:p w:rsidR="00A4454E" w:rsidRPr="008545FC" w:rsidRDefault="008545FC" w:rsidP="008545F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2.18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Требования к помещениям, в которых предоставляется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униципальная услуга, к залу ожидания, местам для заполнения запросов о предоставлении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к обеспечению доступности указанных объектов для инвалидов, маломобильных групп населения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47C" w:rsidRPr="003C3244" w:rsidRDefault="008545FC" w:rsidP="008545F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567"/>
        <w:jc w:val="both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2.18</w:t>
      </w:r>
      <w:r w:rsidR="008D147C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 xml:space="preserve">.1. Предоставление муниципальной услуги осуществляется в специально </w:t>
      </w:r>
      <w:r w:rsidR="006C2A1E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выделенных для</w:t>
      </w:r>
      <w:r w:rsidR="008D147C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 xml:space="preserve"> этих целей помещениях</w:t>
      </w:r>
      <w:r w:rsidR="006C2A1E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.</w:t>
      </w:r>
    </w:p>
    <w:p w:rsidR="00A4454E" w:rsidRPr="003C3244" w:rsidRDefault="008545FC" w:rsidP="008545FC">
      <w:pPr>
        <w:tabs>
          <w:tab w:val="left" w:pos="2241"/>
        </w:tabs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8D147C" w:rsidRPr="003C3244">
        <w:rPr>
          <w:sz w:val="24"/>
          <w:szCs w:val="24"/>
        </w:rPr>
        <w:t>.2</w:t>
      </w:r>
      <w:r w:rsidR="00A4454E" w:rsidRPr="003C3244">
        <w:rPr>
          <w:sz w:val="24"/>
          <w:szCs w:val="24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3C3244" w:rsidRDefault="008545FC" w:rsidP="008545FC">
      <w:pPr>
        <w:widowControl/>
        <w:adjustRightInd w:val="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номера кабинета;</w:t>
      </w:r>
    </w:p>
    <w:bookmarkEnd w:id="26"/>
    <w:p w:rsidR="00A4454E" w:rsidRPr="003C3244" w:rsidRDefault="008545FC" w:rsidP="008545FC">
      <w:pPr>
        <w:pStyle w:val="a5"/>
        <w:tabs>
          <w:tab w:val="left" w:pos="993"/>
        </w:tabs>
        <w:ind w:left="567" w:right="18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фамилии, имени, отчества и должности специалиста, осуществляющего исполнение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услуги;</w:t>
      </w:r>
    </w:p>
    <w:p w:rsidR="00A4454E" w:rsidRPr="003C3244" w:rsidRDefault="00A4454E" w:rsidP="008545FC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C3244">
        <w:rPr>
          <w:sz w:val="24"/>
          <w:szCs w:val="24"/>
        </w:rPr>
        <w:t>режима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работы.</w:t>
      </w:r>
    </w:p>
    <w:p w:rsidR="00A4454E" w:rsidRPr="003C3244" w:rsidRDefault="00E6100E" w:rsidP="00E6100E">
      <w:pPr>
        <w:pStyle w:val="a5"/>
        <w:tabs>
          <w:tab w:val="left" w:pos="1560"/>
        </w:tabs>
        <w:ind w:left="0" w:right="175"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D147C" w:rsidRPr="003C3244">
        <w:rPr>
          <w:sz w:val="24"/>
          <w:szCs w:val="24"/>
        </w:rPr>
        <w:t>3</w:t>
      </w:r>
      <w:r w:rsidR="00A4454E" w:rsidRPr="003C3244">
        <w:rPr>
          <w:sz w:val="24"/>
          <w:szCs w:val="24"/>
        </w:rPr>
        <w:t xml:space="preserve">. Рабочие места должностных лиц, предоставляющих муниципальную </w:t>
      </w:r>
      <w:r w:rsidR="00A4454E" w:rsidRPr="003C3244">
        <w:rPr>
          <w:spacing w:val="-3"/>
          <w:sz w:val="24"/>
          <w:szCs w:val="24"/>
        </w:rPr>
        <w:t xml:space="preserve">услугу, </w:t>
      </w:r>
      <w:r w:rsidR="00A4454E" w:rsidRPr="003C3244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3C3244" w:rsidRDefault="00E6100E" w:rsidP="00E6100E">
      <w:pPr>
        <w:ind w:right="188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D147C" w:rsidRPr="003C3244">
        <w:rPr>
          <w:sz w:val="24"/>
          <w:szCs w:val="24"/>
        </w:rPr>
        <w:t>4</w:t>
      </w:r>
      <w:r w:rsidR="00A4454E" w:rsidRPr="003C3244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3C3244" w:rsidRDefault="00A4454E" w:rsidP="00E6100E">
      <w:pPr>
        <w:pStyle w:val="a3"/>
        <w:tabs>
          <w:tab w:val="left" w:pos="1134"/>
        </w:tabs>
        <w:ind w:left="0" w:right="181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3C3244" w:rsidRDefault="00E6100E" w:rsidP="00E6100E">
      <w:pPr>
        <w:pStyle w:val="a5"/>
        <w:tabs>
          <w:tab w:val="left" w:pos="1134"/>
          <w:tab w:val="left" w:pos="1296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текст</w:t>
      </w:r>
      <w:r w:rsidR="008D147C" w:rsidRPr="003C3244">
        <w:rPr>
          <w:sz w:val="24"/>
          <w:szCs w:val="24"/>
        </w:rPr>
        <w:t xml:space="preserve"> Административного р</w:t>
      </w:r>
      <w:r w:rsidR="00A4454E" w:rsidRPr="003C3244">
        <w:rPr>
          <w:sz w:val="24"/>
          <w:szCs w:val="24"/>
        </w:rPr>
        <w:t>егламента;</w:t>
      </w:r>
    </w:p>
    <w:p w:rsidR="00A4454E" w:rsidRPr="003C3244" w:rsidRDefault="00E6100E" w:rsidP="00E6100E">
      <w:pPr>
        <w:pStyle w:val="a5"/>
        <w:tabs>
          <w:tab w:val="left" w:pos="1134"/>
          <w:tab w:val="left" w:pos="1316"/>
        </w:tabs>
        <w:ind w:left="567" w:right="1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3C3244" w:rsidRDefault="00E6100E" w:rsidP="00E6100E">
      <w:pPr>
        <w:pStyle w:val="a5"/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567" w:right="18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перечень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документов,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необходимых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для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w w:val="95"/>
          <w:sz w:val="24"/>
          <w:szCs w:val="24"/>
        </w:rPr>
        <w:t xml:space="preserve">предоставления </w:t>
      </w:r>
      <w:r w:rsidR="00A4454E" w:rsidRPr="003C3244">
        <w:rPr>
          <w:sz w:val="24"/>
          <w:szCs w:val="24"/>
        </w:rPr>
        <w:t>муниципальной услуги;</w:t>
      </w:r>
    </w:p>
    <w:p w:rsidR="00A4454E" w:rsidRPr="003C3244" w:rsidRDefault="00E6100E" w:rsidP="00E6100E">
      <w:pPr>
        <w:pStyle w:val="a5"/>
        <w:tabs>
          <w:tab w:val="left" w:pos="1134"/>
          <w:tab w:val="left" w:pos="1335"/>
        </w:tabs>
        <w:ind w:left="56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3C3244" w:rsidRDefault="00E6100E" w:rsidP="00E6100E">
      <w:pPr>
        <w:pStyle w:val="a5"/>
        <w:tabs>
          <w:tab w:val="left" w:pos="1134"/>
          <w:tab w:val="left" w:pos="1296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режим приема граждан и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организаций;</w:t>
      </w:r>
    </w:p>
    <w:p w:rsidR="00A4454E" w:rsidRPr="003C3244" w:rsidRDefault="00E6100E" w:rsidP="00E6100E">
      <w:pPr>
        <w:pStyle w:val="a5"/>
        <w:tabs>
          <w:tab w:val="left" w:pos="1134"/>
          <w:tab w:val="left" w:pos="1296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порядок получения консультаций.</w:t>
      </w:r>
    </w:p>
    <w:p w:rsidR="00A4454E" w:rsidRPr="003C3244" w:rsidRDefault="00E6100E" w:rsidP="008D147C">
      <w:pPr>
        <w:ind w:right="18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A53C6" w:rsidRPr="003C3244"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граждан.</w:t>
      </w:r>
    </w:p>
    <w:p w:rsidR="00A4454E" w:rsidRPr="003C3244" w:rsidRDefault="00E6100E" w:rsidP="00A4454E">
      <w:pPr>
        <w:pStyle w:val="a5"/>
        <w:tabs>
          <w:tab w:val="left" w:pos="1418"/>
        </w:tabs>
        <w:ind w:left="0" w:right="184" w:firstLine="709"/>
        <w:rPr>
          <w:sz w:val="24"/>
          <w:szCs w:val="24"/>
        </w:rPr>
      </w:pPr>
      <w:r>
        <w:rPr>
          <w:sz w:val="24"/>
          <w:szCs w:val="24"/>
        </w:rPr>
        <w:t>2.18</w:t>
      </w:r>
      <w:r w:rsidR="008A53C6" w:rsidRPr="003C3244">
        <w:rPr>
          <w:sz w:val="24"/>
          <w:szCs w:val="24"/>
        </w:rPr>
        <w:t>.6</w:t>
      </w:r>
      <w:r w:rsidR="00A4454E" w:rsidRPr="003C3244">
        <w:rPr>
          <w:sz w:val="24"/>
          <w:szCs w:val="24"/>
        </w:rPr>
        <w:t>. Рабочие места специалистов, осуществляющих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услуги.</w:t>
      </w:r>
    </w:p>
    <w:p w:rsidR="00A4454E" w:rsidRPr="003C3244" w:rsidRDefault="00E6100E" w:rsidP="00A4454E">
      <w:pPr>
        <w:pStyle w:val="a5"/>
        <w:tabs>
          <w:tab w:val="left" w:pos="1418"/>
        </w:tabs>
        <w:ind w:left="0" w:right="9" w:firstLine="709"/>
        <w:rPr>
          <w:sz w:val="24"/>
          <w:szCs w:val="24"/>
        </w:rPr>
      </w:pPr>
      <w:r>
        <w:rPr>
          <w:spacing w:val="-3"/>
          <w:sz w:val="24"/>
          <w:szCs w:val="24"/>
        </w:rPr>
        <w:t>2.18</w:t>
      </w:r>
      <w:r w:rsidR="00A4454E" w:rsidRPr="003C3244">
        <w:rPr>
          <w:spacing w:val="-3"/>
          <w:sz w:val="24"/>
          <w:szCs w:val="24"/>
        </w:rPr>
        <w:t>.</w:t>
      </w:r>
      <w:r w:rsidR="008A53C6" w:rsidRPr="003C3244">
        <w:rPr>
          <w:spacing w:val="-3"/>
          <w:sz w:val="24"/>
          <w:szCs w:val="24"/>
        </w:rPr>
        <w:t>7</w:t>
      </w:r>
      <w:r w:rsidR="00A4454E" w:rsidRPr="003C3244">
        <w:rPr>
          <w:spacing w:val="-3"/>
          <w:sz w:val="24"/>
          <w:szCs w:val="24"/>
        </w:rPr>
        <w:t xml:space="preserve">. На </w:t>
      </w:r>
      <w:r w:rsidR="00A4454E" w:rsidRPr="003C3244">
        <w:rPr>
          <w:sz w:val="24"/>
          <w:szCs w:val="24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</w:t>
      </w:r>
      <w:r w:rsidR="00A4454E" w:rsidRPr="003C3244">
        <w:rPr>
          <w:sz w:val="24"/>
          <w:szCs w:val="24"/>
        </w:rPr>
        <w:lastRenderedPageBreak/>
        <w:t>инвалидов. Доступ автотранспорта получателей муниципальной услуги к парковочным местам и стоянка являются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бесплатным.</w:t>
      </w:r>
    </w:p>
    <w:p w:rsidR="00A4454E" w:rsidRPr="003C3244" w:rsidRDefault="00A4454E" w:rsidP="00A4454E">
      <w:pPr>
        <w:pStyle w:val="a5"/>
        <w:tabs>
          <w:tab w:val="left" w:pos="1987"/>
        </w:tabs>
        <w:ind w:left="0" w:right="9" w:firstLine="709"/>
        <w:rPr>
          <w:sz w:val="24"/>
          <w:szCs w:val="24"/>
        </w:rPr>
      </w:pPr>
      <w:r w:rsidRPr="003C3244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6C2A1E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обеспечивается:</w:t>
      </w:r>
    </w:p>
    <w:p w:rsidR="00A4454E" w:rsidRPr="003C3244" w:rsidRDefault="00A4454E" w:rsidP="00E6100E">
      <w:pPr>
        <w:pStyle w:val="a5"/>
        <w:numPr>
          <w:ilvl w:val="0"/>
          <w:numId w:val="23"/>
        </w:numPr>
        <w:tabs>
          <w:tab w:val="left" w:pos="1134"/>
        </w:tabs>
        <w:ind w:left="0" w:right="9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E6100E">
        <w:rPr>
          <w:sz w:val="24"/>
          <w:szCs w:val="24"/>
        </w:rPr>
        <w:t xml:space="preserve"> отдела экономики, жилищно-коммунального хозяйства, благоустройства и транспорта</w:t>
      </w:r>
      <w:r w:rsidRPr="003C3244">
        <w:rPr>
          <w:sz w:val="24"/>
          <w:szCs w:val="24"/>
        </w:rPr>
        <w:t>;</w:t>
      </w:r>
    </w:p>
    <w:p w:rsidR="00A4454E" w:rsidRPr="003C3244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него;</w:t>
      </w:r>
    </w:p>
    <w:p w:rsidR="00A4454E" w:rsidRPr="003C3244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помещения;</w:t>
      </w:r>
    </w:p>
    <w:p w:rsidR="00A4454E" w:rsidRPr="003C3244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жизнедеятельности;</w:t>
      </w:r>
    </w:p>
    <w:p w:rsidR="00A4454E" w:rsidRPr="003C3244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3C3244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E6100E" w:rsidRPr="00E6100E">
        <w:rPr>
          <w:sz w:val="24"/>
          <w:szCs w:val="24"/>
        </w:rPr>
        <w:t xml:space="preserve"> </w:t>
      </w:r>
      <w:r w:rsidR="00E6100E">
        <w:rPr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3C3244">
        <w:rPr>
          <w:sz w:val="24"/>
          <w:szCs w:val="24"/>
        </w:rPr>
        <w:t>;</w:t>
      </w:r>
    </w:p>
    <w:p w:rsidR="00A4454E" w:rsidRPr="003C3244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оказание помощи инвалидам в преодолении барьеров, мешающих получению ими муниципальной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услуги;</w:t>
      </w:r>
    </w:p>
    <w:p w:rsidR="00A4454E" w:rsidRPr="003C3244" w:rsidRDefault="00A4454E" w:rsidP="00A4454E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4"/>
          <w:szCs w:val="24"/>
        </w:rPr>
      </w:pPr>
      <w:r w:rsidRPr="003C3244">
        <w:rPr>
          <w:sz w:val="24"/>
          <w:szCs w:val="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24332C" w:rsidRDefault="0024332C" w:rsidP="00A4454E">
      <w:pPr>
        <w:tabs>
          <w:tab w:val="left" w:pos="851"/>
          <w:tab w:val="left" w:pos="1766"/>
        </w:tabs>
        <w:ind w:right="9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Pr="0024332C">
        <w:rPr>
          <w:bCs/>
          <w:iCs/>
          <w:sz w:val="24"/>
          <w:szCs w:val="24"/>
        </w:rPr>
        <w:t>.19</w:t>
      </w:r>
      <w:r w:rsidR="00A4454E" w:rsidRPr="0024332C">
        <w:rPr>
          <w:bCs/>
          <w:iCs/>
          <w:sz w:val="24"/>
          <w:szCs w:val="24"/>
        </w:rPr>
        <w:t xml:space="preserve">. Показатели доступности и качества </w:t>
      </w:r>
      <w:r>
        <w:rPr>
          <w:bCs/>
          <w:iCs/>
          <w:sz w:val="24"/>
          <w:szCs w:val="24"/>
        </w:rPr>
        <w:t>м</w:t>
      </w:r>
      <w:r w:rsidR="00A4454E" w:rsidRPr="0024332C">
        <w:rPr>
          <w:bCs/>
          <w:iCs/>
          <w:sz w:val="24"/>
          <w:szCs w:val="24"/>
        </w:rPr>
        <w:t>униципальной услуги</w:t>
      </w:r>
      <w:r>
        <w:rPr>
          <w:bCs/>
          <w:iCs/>
          <w:sz w:val="24"/>
          <w:szCs w:val="24"/>
        </w:rPr>
        <w:t>.</w:t>
      </w:r>
    </w:p>
    <w:p w:rsidR="00A4454E" w:rsidRPr="0024332C" w:rsidRDefault="0024332C" w:rsidP="00A4454E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2.19</w:t>
      </w:r>
      <w:r w:rsidR="00A4454E" w:rsidRPr="003C3244">
        <w:rPr>
          <w:rStyle w:val="a4"/>
          <w:color w:val="000000"/>
          <w:sz w:val="24"/>
          <w:szCs w:val="24"/>
        </w:rPr>
        <w:t xml:space="preserve">.1. Оценка доступности и качества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должна осуществ</w:t>
      </w:r>
      <w:r>
        <w:rPr>
          <w:rStyle w:val="a4"/>
          <w:color w:val="000000"/>
          <w:sz w:val="24"/>
          <w:szCs w:val="24"/>
        </w:rPr>
        <w:t>ляться по следующим показателям.</w:t>
      </w:r>
    </w:p>
    <w:p w:rsidR="008A53C6" w:rsidRPr="003C3244" w:rsidRDefault="0024332C" w:rsidP="002433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A53C6" w:rsidRPr="003C3244">
        <w:rPr>
          <w:sz w:val="24"/>
          <w:szCs w:val="24"/>
        </w:rPr>
        <w:t>Показателем доступности муниципальной услуги является:</w:t>
      </w:r>
    </w:p>
    <w:p w:rsidR="008A53C6" w:rsidRPr="003C3244" w:rsidRDefault="008A53C6" w:rsidP="0024332C">
      <w:pPr>
        <w:adjustRightInd w:val="0"/>
        <w:ind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8A53C6" w:rsidRPr="003C3244" w:rsidRDefault="008A53C6" w:rsidP="0024332C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8A53C6" w:rsidRPr="0024332C" w:rsidRDefault="0024332C" w:rsidP="0024332C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A53C6" w:rsidRPr="003C3244">
        <w:rPr>
          <w:sz w:val="24"/>
          <w:szCs w:val="24"/>
        </w:rPr>
        <w:t>Показателями качества муниципальной услуги является</w:t>
      </w:r>
      <w:r>
        <w:rPr>
          <w:sz w:val="24"/>
          <w:szCs w:val="24"/>
        </w:rPr>
        <w:t>:</w:t>
      </w:r>
    </w:p>
    <w:p w:rsidR="00A4454E" w:rsidRPr="003C3244" w:rsidRDefault="00A4454E" w:rsidP="0024332C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Pr="003C3244">
        <w:rPr>
          <w:rStyle w:val="a4"/>
          <w:color w:val="000000"/>
          <w:sz w:val="24"/>
          <w:szCs w:val="24"/>
        </w:rPr>
        <w:tab/>
        <w:t xml:space="preserve">степень информированности граждан о порядке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 (доступность информации о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услуге, возможность выбора способа получения информации);</w:t>
      </w:r>
    </w:p>
    <w:p w:rsidR="00A4454E" w:rsidRPr="003C3244" w:rsidRDefault="00A4454E" w:rsidP="0024332C">
      <w:pPr>
        <w:pStyle w:val="a3"/>
        <w:tabs>
          <w:tab w:val="left" w:pos="1023"/>
        </w:tabs>
        <w:ind w:left="23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Pr="003C3244">
        <w:rPr>
          <w:rStyle w:val="a4"/>
          <w:color w:val="000000"/>
          <w:sz w:val="24"/>
          <w:szCs w:val="24"/>
        </w:rPr>
        <w:tab/>
        <w:t xml:space="preserve">возможность выбора Заявителем форм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услуги, в том числе с использованием ЕПГУ;</w:t>
      </w:r>
    </w:p>
    <w:p w:rsidR="00A4454E" w:rsidRPr="003C3244" w:rsidRDefault="008A53C6" w:rsidP="0024332C">
      <w:pPr>
        <w:pStyle w:val="a3"/>
        <w:tabs>
          <w:tab w:val="left" w:pos="1004"/>
        </w:tabs>
        <w:ind w:left="23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в</w:t>
      </w:r>
      <w:r w:rsidR="00A4454E" w:rsidRPr="003C3244">
        <w:rPr>
          <w:rStyle w:val="a4"/>
          <w:color w:val="000000"/>
          <w:sz w:val="24"/>
          <w:szCs w:val="24"/>
        </w:rPr>
        <w:t>)</w:t>
      </w:r>
      <w:r w:rsidR="00A4454E" w:rsidRPr="003C3244">
        <w:rPr>
          <w:rStyle w:val="a4"/>
          <w:color w:val="000000"/>
          <w:sz w:val="24"/>
          <w:szCs w:val="24"/>
        </w:rPr>
        <w:tab/>
        <w:t xml:space="preserve">доступность обращения за предоставлением </w:t>
      </w:r>
      <w:r w:rsidR="0024332C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в том числе для инвалидов и других маломобильных групп населения;</w:t>
      </w:r>
    </w:p>
    <w:p w:rsidR="00A4454E" w:rsidRPr="003C3244" w:rsidRDefault="00A4454E" w:rsidP="0024332C">
      <w:pPr>
        <w:pStyle w:val="a3"/>
        <w:tabs>
          <w:tab w:val="left" w:pos="1009"/>
        </w:tabs>
        <w:ind w:left="23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д)</w:t>
      </w:r>
      <w:r w:rsidRPr="003C3244">
        <w:rPr>
          <w:rStyle w:val="a4"/>
          <w:color w:val="000000"/>
          <w:sz w:val="24"/>
          <w:szCs w:val="24"/>
        </w:rPr>
        <w:tab/>
        <w:t xml:space="preserve">соблюдения установленного времени ожидания в очереди при получении результата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24332C">
      <w:pPr>
        <w:pStyle w:val="a3"/>
        <w:tabs>
          <w:tab w:val="left" w:pos="1018"/>
        </w:tabs>
        <w:ind w:left="23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е)</w:t>
      </w:r>
      <w:r w:rsidRPr="003C3244">
        <w:rPr>
          <w:rStyle w:val="a4"/>
          <w:color w:val="000000"/>
          <w:sz w:val="24"/>
          <w:szCs w:val="24"/>
        </w:rPr>
        <w:tab/>
        <w:t xml:space="preserve">соблюдение сроков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 и сроков выполнения административных процедур при предоставлении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24332C">
      <w:pPr>
        <w:pStyle w:val="a3"/>
        <w:tabs>
          <w:tab w:val="left" w:pos="1009"/>
        </w:tabs>
        <w:ind w:left="23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ж)</w:t>
      </w:r>
      <w:r w:rsidR="008A53C6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24332C">
      <w:pPr>
        <w:pStyle w:val="a3"/>
        <w:tabs>
          <w:tab w:val="left" w:pos="1014"/>
        </w:tabs>
        <w:ind w:left="23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з)</w:t>
      </w:r>
      <w:r w:rsidRPr="003C3244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</w:t>
      </w:r>
      <w:r w:rsidR="008A53C6" w:rsidRPr="003C3244">
        <w:rPr>
          <w:rStyle w:val="a4"/>
          <w:color w:val="000000"/>
          <w:sz w:val="24"/>
          <w:szCs w:val="24"/>
        </w:rPr>
        <w:t xml:space="preserve">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="008A53C6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3C3244" w:rsidRDefault="0024332C" w:rsidP="0024332C">
      <w:pPr>
        <w:pStyle w:val="a3"/>
        <w:tabs>
          <w:tab w:val="left" w:pos="1494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2.19</w:t>
      </w:r>
      <w:r w:rsidR="00A4454E" w:rsidRPr="003C3244">
        <w:rPr>
          <w:rStyle w:val="a4"/>
          <w:color w:val="000000"/>
          <w:sz w:val="24"/>
          <w:szCs w:val="24"/>
        </w:rPr>
        <w:t xml:space="preserve">.2. В целях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консультаций и </w:t>
      </w:r>
      <w:r w:rsidR="00A4454E" w:rsidRPr="003C3244">
        <w:rPr>
          <w:rStyle w:val="a4"/>
          <w:color w:val="000000"/>
          <w:sz w:val="24"/>
          <w:szCs w:val="24"/>
        </w:rPr>
        <w:lastRenderedPageBreak/>
        <w:t xml:space="preserve">информирования о ходе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3D77F6" w:rsidRDefault="003D77F6" w:rsidP="003D77F6">
      <w:pPr>
        <w:pStyle w:val="51"/>
        <w:shd w:val="clear" w:color="auto" w:fill="auto"/>
        <w:spacing w:line="240" w:lineRule="auto"/>
        <w:ind w:right="20" w:firstLine="567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33" w:name="bookmark30"/>
      <w:r w:rsidRPr="003D77F6">
        <w:rPr>
          <w:rStyle w:val="5"/>
          <w:rFonts w:ascii="Times New Roman" w:hAnsi="Times New Roman" w:cs="Times New Roman"/>
          <w:color w:val="000000"/>
          <w:sz w:val="24"/>
          <w:szCs w:val="24"/>
        </w:rPr>
        <w:t>2.20</w:t>
      </w:r>
      <w:r w:rsidR="00A4454E" w:rsidRPr="003D77F6">
        <w:rPr>
          <w:rStyle w:val="5"/>
          <w:rFonts w:ascii="Times New Roman" w:hAnsi="Times New Roman" w:cs="Times New Roman"/>
          <w:color w:val="000000"/>
          <w:sz w:val="24"/>
          <w:szCs w:val="24"/>
        </w:rPr>
        <w:t>. Способы предоставления Заявителем документов, необходимых для</w:t>
      </w:r>
      <w:bookmarkStart w:id="34" w:name="bookmark31"/>
      <w:bookmarkEnd w:id="33"/>
      <w:r w:rsidR="008A53C6" w:rsidRPr="003D77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54E" w:rsidRPr="003D77F6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3D77F6">
        <w:rPr>
          <w:rStyle w:val="3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bookmarkEnd w:id="34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8A53C6" w:rsidP="003D77F6">
      <w:pPr>
        <w:pStyle w:val="a3"/>
        <w:tabs>
          <w:tab w:val="left" w:pos="1455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>.</w:t>
      </w:r>
      <w:r w:rsidR="003D77F6">
        <w:rPr>
          <w:rStyle w:val="a4"/>
          <w:color w:val="000000"/>
          <w:sz w:val="24"/>
          <w:szCs w:val="24"/>
        </w:rPr>
        <w:t>20.1.</w:t>
      </w:r>
      <w:r w:rsidR="00A4454E" w:rsidRPr="003C3244">
        <w:rPr>
          <w:rStyle w:val="a4"/>
          <w:color w:val="000000"/>
          <w:sz w:val="24"/>
          <w:szCs w:val="24"/>
        </w:rPr>
        <w:t xml:space="preserve"> Заполненное Заявление отправляется Заявителем в Администрацию</w:t>
      </w:r>
      <w:r w:rsidR="006C2A1E" w:rsidRPr="003C3244">
        <w:rPr>
          <w:rStyle w:val="a4"/>
          <w:color w:val="000000"/>
          <w:sz w:val="24"/>
          <w:szCs w:val="24"/>
        </w:rPr>
        <w:t>, в том числе почтовым отправлением</w:t>
      </w:r>
      <w:r w:rsidR="00A4454E" w:rsidRPr="003C3244">
        <w:rPr>
          <w:rStyle w:val="a4"/>
          <w:color w:val="000000"/>
          <w:sz w:val="24"/>
          <w:szCs w:val="24"/>
        </w:rPr>
        <w:t>.</w:t>
      </w:r>
    </w:p>
    <w:p w:rsidR="00A4454E" w:rsidRPr="003C3244" w:rsidRDefault="003D77F6" w:rsidP="003D77F6">
      <w:pPr>
        <w:pStyle w:val="a3"/>
        <w:tabs>
          <w:tab w:val="left" w:pos="1402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2.20.2</w:t>
      </w:r>
      <w:r w:rsidR="00A4454E" w:rsidRPr="003C3244">
        <w:rPr>
          <w:rStyle w:val="a4"/>
          <w:color w:val="000000"/>
          <w:sz w:val="24"/>
          <w:szCs w:val="24"/>
        </w:rPr>
        <w:t xml:space="preserve">. Решение о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3C3244" w:rsidRDefault="003D77F6" w:rsidP="003D77F6">
      <w:pPr>
        <w:pStyle w:val="a3"/>
        <w:tabs>
          <w:tab w:val="left" w:pos="1282"/>
        </w:tabs>
        <w:autoSpaceDE/>
        <w:autoSpaceDN/>
        <w:ind w:left="0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2.20.3</w:t>
      </w:r>
      <w:r w:rsidR="00A4454E" w:rsidRPr="003C3244">
        <w:rPr>
          <w:rStyle w:val="a4"/>
          <w:color w:val="000000"/>
          <w:sz w:val="24"/>
          <w:szCs w:val="24"/>
        </w:rPr>
        <w:t xml:space="preserve">. Прием документов, необходимых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A4454E" w:rsidRPr="003C3244" w:rsidRDefault="003D77F6" w:rsidP="003D77F6">
      <w:pPr>
        <w:pStyle w:val="a3"/>
        <w:tabs>
          <w:tab w:val="left" w:pos="1244"/>
        </w:tabs>
        <w:autoSpaceDE/>
        <w:autoSpaceDN/>
        <w:ind w:left="23" w:right="23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2.20.4</w:t>
      </w:r>
      <w:r w:rsidR="00A4454E" w:rsidRPr="003C3244">
        <w:rPr>
          <w:rStyle w:val="a4"/>
          <w:color w:val="000000"/>
          <w:sz w:val="24"/>
          <w:szCs w:val="24"/>
        </w:rPr>
        <w:t xml:space="preserve">. Порядок предоставления документов, необходимых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A4454E" w:rsidRPr="003C3244" w:rsidRDefault="003D77F6" w:rsidP="003D77F6">
      <w:pPr>
        <w:pStyle w:val="a3"/>
        <w:tabs>
          <w:tab w:val="left" w:pos="1417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bookmarkStart w:id="35" w:name="bookmark32"/>
      <w:r>
        <w:rPr>
          <w:rStyle w:val="a4"/>
          <w:color w:val="000000"/>
          <w:sz w:val="24"/>
          <w:szCs w:val="24"/>
        </w:rPr>
        <w:t>2.20.5</w:t>
      </w:r>
      <w:r w:rsidR="00A4454E" w:rsidRPr="003C3244">
        <w:rPr>
          <w:rStyle w:val="a4"/>
          <w:color w:val="000000"/>
          <w:sz w:val="24"/>
          <w:szCs w:val="24"/>
        </w:rPr>
        <w:t xml:space="preserve">. Выбор Заявителем способа подачи Заявления и документов, необходимых для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осуществляется в соответствии с законодательством Российский Федерации.</w:t>
      </w:r>
      <w:bookmarkEnd w:id="35"/>
    </w:p>
    <w:p w:rsidR="00A4454E" w:rsidRPr="00DF2C9B" w:rsidRDefault="00DF2C9B" w:rsidP="00DF2C9B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6" w:name="bookmark39"/>
      <w:r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2.21</w:t>
      </w:r>
      <w:r w:rsidR="00A4454E"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Требования к организации предоставления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униципальной услуги в электронной форме</w:t>
      </w:r>
      <w:bookmarkEnd w:id="36"/>
    </w:p>
    <w:p w:rsidR="008A53C6" w:rsidRPr="003C3244" w:rsidRDefault="00DF2C9B" w:rsidP="00DF2C9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2.21</w:t>
      </w:r>
      <w:r w:rsidR="008A53C6" w:rsidRPr="003C3244">
        <w:rPr>
          <w:bCs/>
          <w:sz w:val="24"/>
          <w:szCs w:val="24"/>
        </w:rPr>
        <w:t>.1. Требования, учитывающие особенности предоставления муниципальной услуги в электронной форме</w:t>
      </w:r>
      <w:r w:rsidR="008A53C6" w:rsidRPr="003C3244">
        <w:rPr>
          <w:sz w:val="24"/>
          <w:szCs w:val="24"/>
        </w:rPr>
        <w:t>:</w:t>
      </w:r>
    </w:p>
    <w:p w:rsidR="008A53C6" w:rsidRPr="003C3244" w:rsidRDefault="008A53C6" w:rsidP="00DF2C9B">
      <w:pPr>
        <w:ind w:firstLine="567"/>
        <w:jc w:val="both"/>
        <w:rPr>
          <w:color w:val="000000"/>
          <w:sz w:val="24"/>
          <w:szCs w:val="24"/>
          <w:u w:val="single"/>
        </w:rPr>
      </w:pPr>
      <w:r w:rsidRPr="003C3244">
        <w:rPr>
          <w:sz w:val="24"/>
          <w:szCs w:val="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</w:t>
      </w:r>
      <w:r w:rsidR="00AC1159" w:rsidRPr="003C3244">
        <w:rPr>
          <w:sz w:val="24"/>
          <w:szCs w:val="24"/>
        </w:rPr>
        <w:t>;</w:t>
      </w:r>
    </w:p>
    <w:p w:rsidR="00A4454E" w:rsidRPr="003C3244" w:rsidRDefault="006C2A1E" w:rsidP="00DF2C9B">
      <w:pPr>
        <w:pStyle w:val="a3"/>
        <w:tabs>
          <w:tab w:val="left" w:pos="1186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DF2C9B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и указанных в </w:t>
      </w:r>
      <w:r w:rsidR="00DF2C9B">
        <w:rPr>
          <w:rStyle w:val="a4"/>
          <w:sz w:val="24"/>
          <w:szCs w:val="24"/>
        </w:rPr>
        <w:t>п.</w:t>
      </w:r>
      <w:r w:rsidRPr="003C3244">
        <w:rPr>
          <w:rStyle w:val="a4"/>
          <w:sz w:val="24"/>
          <w:szCs w:val="24"/>
        </w:rPr>
        <w:t xml:space="preserve"> </w:t>
      </w:r>
      <w:r w:rsidR="00DF2C9B">
        <w:rPr>
          <w:rStyle w:val="a4"/>
          <w:sz w:val="24"/>
          <w:szCs w:val="24"/>
        </w:rPr>
        <w:t>2.5</w:t>
      </w:r>
      <w:r w:rsidR="00A4454E" w:rsidRPr="003C3244">
        <w:rPr>
          <w:rStyle w:val="a4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A4454E" w:rsidRPr="003C3244" w:rsidRDefault="00833FF4" w:rsidP="00DF2C9B">
      <w:pPr>
        <w:pStyle w:val="a3"/>
        <w:tabs>
          <w:tab w:val="left" w:pos="1158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 xml:space="preserve">направление жалобы на решения, действия (бездействия) Администрации, должностных лиц Администрации, в порядке, установленном в разделе </w:t>
      </w:r>
      <w:r w:rsidR="00DF2C9B">
        <w:rPr>
          <w:rStyle w:val="a4"/>
          <w:color w:val="000000"/>
          <w:sz w:val="24"/>
          <w:szCs w:val="24"/>
        </w:rPr>
        <w:t>5</w:t>
      </w:r>
      <w:r w:rsidR="00A4454E" w:rsidRPr="003C3244">
        <w:rPr>
          <w:rStyle w:val="a4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A4454E" w:rsidRPr="003C3244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</w:p>
    <w:p w:rsidR="00A4454E" w:rsidRPr="00DF2C9B" w:rsidRDefault="00DF2C9B" w:rsidP="00A4454E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37" w:name="bookmark42"/>
      <w:r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3</w:t>
      </w:r>
      <w:r w:rsidR="00A4454E"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37"/>
    </w:p>
    <w:p w:rsidR="00A4454E" w:rsidRPr="003C3244" w:rsidRDefault="00A4454E" w:rsidP="00A4454E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38" w:name="bookmark43"/>
      <w:bookmarkStart w:id="39" w:name="bookmark44"/>
      <w:bookmarkStart w:id="40" w:name="bookmark45"/>
    </w:p>
    <w:bookmarkEnd w:id="38"/>
    <w:bookmarkEnd w:id="39"/>
    <w:bookmarkEnd w:id="40"/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833FF4" w:rsidRPr="003C3244" w:rsidRDefault="008E4CE2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33FF4" w:rsidRPr="003C3244">
        <w:rPr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прием документов и регистрация заявления в журнале регистрации;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рассмотрение документов об оказании муниципальной услуги;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принятие решения о предоставлении муниципальной услуги либо об отказе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предоставлении муниципальной услуги;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-выдача результата.</w:t>
      </w:r>
    </w:p>
    <w:p w:rsidR="00833FF4" w:rsidRPr="003C3244" w:rsidRDefault="00833FF4" w:rsidP="008E4CE2">
      <w:pPr>
        <w:adjustRightInd w:val="0"/>
        <w:ind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8E4CE2">
        <w:rPr>
          <w:sz w:val="24"/>
          <w:szCs w:val="24"/>
        </w:rPr>
        <w:t xml:space="preserve">приложении </w:t>
      </w:r>
      <w:r w:rsidR="00835771" w:rsidRPr="008E4CE2">
        <w:rPr>
          <w:sz w:val="24"/>
          <w:szCs w:val="24"/>
        </w:rPr>
        <w:t>7</w:t>
      </w:r>
      <w:r w:rsidRPr="003C3244">
        <w:rPr>
          <w:sz w:val="24"/>
          <w:szCs w:val="24"/>
        </w:rPr>
        <w:t xml:space="preserve"> к настоящему административному регламенту.</w:t>
      </w:r>
    </w:p>
    <w:p w:rsidR="00833FF4" w:rsidRPr="003C3244" w:rsidRDefault="008E4CE2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 Прием документов и регистрация </w:t>
      </w:r>
      <w:r>
        <w:rPr>
          <w:sz w:val="24"/>
          <w:szCs w:val="24"/>
        </w:rPr>
        <w:t>заявления в журнале регистрации.</w:t>
      </w:r>
    </w:p>
    <w:p w:rsidR="00833FF4" w:rsidRPr="003C3244" w:rsidRDefault="008E4CE2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.1. Основание для начала предоставления муниципальной услуги: поступление в ОМСУ заявления и документов, перечисленных в пункте </w:t>
      </w:r>
      <w:r>
        <w:rPr>
          <w:sz w:val="24"/>
          <w:szCs w:val="24"/>
        </w:rPr>
        <w:t>2.1</w:t>
      </w:r>
      <w:r w:rsidR="009E53E9">
        <w:rPr>
          <w:sz w:val="24"/>
          <w:szCs w:val="24"/>
        </w:rPr>
        <w:t>0</w:t>
      </w:r>
      <w:r w:rsidR="00833FF4" w:rsidRPr="003C3244">
        <w:rPr>
          <w:sz w:val="24"/>
          <w:szCs w:val="24"/>
        </w:rPr>
        <w:t xml:space="preserve"> настоящего административного регламента.</w:t>
      </w:r>
    </w:p>
    <w:p w:rsidR="00833FF4" w:rsidRPr="003C3244" w:rsidRDefault="008E4CE2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специалист, ответственный за делопроизводство.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.4. Критерий принятия решения: заявление соответствует требованиям, указанным в п. </w:t>
      </w:r>
      <w:r w:rsidR="009E53E9">
        <w:rPr>
          <w:sz w:val="24"/>
          <w:szCs w:val="24"/>
        </w:rPr>
        <w:t>2.10.1</w:t>
      </w:r>
      <w:r w:rsidR="00833FF4" w:rsidRPr="003C3244">
        <w:rPr>
          <w:sz w:val="24"/>
          <w:szCs w:val="24"/>
        </w:rPr>
        <w:t xml:space="preserve"> настоящего административного регламента, документы представлены в соответствии с перечнем, указанным в п. </w:t>
      </w:r>
      <w:r w:rsidR="009E53E9">
        <w:rPr>
          <w:sz w:val="24"/>
          <w:szCs w:val="24"/>
        </w:rPr>
        <w:t>2.10</w:t>
      </w:r>
      <w:r w:rsidR="00833FF4" w:rsidRPr="003C3244">
        <w:rPr>
          <w:sz w:val="24"/>
          <w:szCs w:val="24"/>
        </w:rPr>
        <w:t xml:space="preserve"> настоящего административного регламента.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 Рассмотрение документов об оказании муниципальной услуги.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должностное лицо Администрации.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33FF4" w:rsidRPr="009E53E9" w:rsidRDefault="009E53E9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9E53E9">
        <w:rPr>
          <w:iCs/>
          <w:sz w:val="24"/>
          <w:szCs w:val="24"/>
        </w:rPr>
        <w:t>при предоставлении разрешения (ордера) на осуществление земляных работ</w:t>
      </w:r>
      <w:r w:rsidR="00833FF4" w:rsidRPr="009E53E9">
        <w:rPr>
          <w:sz w:val="24"/>
          <w:szCs w:val="24"/>
        </w:rPr>
        <w:t>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 xml:space="preserve">: проверка документов на комплектность в течение 1 рабочего дня. В случае подачи неполного комплекта документов, указанных в пункте </w:t>
      </w:r>
      <w:r w:rsidR="009E53E9">
        <w:rPr>
          <w:sz w:val="24"/>
          <w:szCs w:val="24"/>
        </w:rPr>
        <w:t xml:space="preserve">2.10.1 </w:t>
      </w:r>
      <w:r w:rsidRPr="003C3244">
        <w:rPr>
          <w:sz w:val="24"/>
          <w:szCs w:val="24"/>
        </w:rPr>
        <w:t xml:space="preserve">настоящего </w:t>
      </w:r>
      <w:r w:rsidR="009E53E9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833FF4" w:rsidRPr="003C3244" w:rsidRDefault="009E53E9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 xml:space="preserve">2 </w:t>
      </w:r>
      <w:r w:rsidR="00833FF4" w:rsidRPr="009E53E9">
        <w:rPr>
          <w:sz w:val="24"/>
          <w:szCs w:val="24"/>
          <w:u w:val="single"/>
        </w:rPr>
        <w:t>действие</w:t>
      </w:r>
      <w:r w:rsidR="00833FF4" w:rsidRPr="003C3244">
        <w:rPr>
          <w:sz w:val="24"/>
          <w:szCs w:val="24"/>
        </w:rPr>
        <w:t xml:space="preserve">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</w:t>
      </w:r>
      <w:r>
        <w:rPr>
          <w:sz w:val="24"/>
          <w:szCs w:val="24"/>
        </w:rPr>
        <w:t>2.10</w:t>
      </w:r>
      <w:r w:rsidR="002C1EF2" w:rsidRPr="003C3244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833FF4" w:rsidRPr="003C3244">
        <w:rPr>
          <w:sz w:val="24"/>
          <w:szCs w:val="24"/>
        </w:rPr>
        <w:t>дминистративного регламента) в течение 5 рабочих дней с использованием системы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 xml:space="preserve">межведомственного электронного взаимодействия запрос в организации, указанные в п. </w:t>
      </w:r>
      <w:r>
        <w:rPr>
          <w:sz w:val="24"/>
          <w:szCs w:val="24"/>
        </w:rPr>
        <w:t>2.11</w:t>
      </w:r>
      <w:r w:rsidR="002C1EF2" w:rsidRPr="003C3244">
        <w:rPr>
          <w:sz w:val="24"/>
          <w:szCs w:val="24"/>
        </w:rPr>
        <w:t xml:space="preserve">.1 </w:t>
      </w:r>
      <w:r w:rsidR="00833FF4" w:rsidRPr="003C3244">
        <w:rPr>
          <w:sz w:val="24"/>
          <w:szCs w:val="24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запросе указываются: наименование органа (организации), в который (которую) направляется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запрос, наименование органа, осуществляющего запрос, цель запроса, данные о заявителе,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отношении которого делается запрос, перечень запрашиваемых сведений, дата запроса, срок,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течение которого необходимо предоставить запрашиваемые сведения, фамилию, имя, отчество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должностного лица, осуществляющего исполнение запроса.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3 действие</w:t>
      </w:r>
      <w:r w:rsidRPr="003C3244">
        <w:rPr>
          <w:sz w:val="24"/>
          <w:szCs w:val="24"/>
        </w:rPr>
        <w:t>: проверка обоснованности сроков проведения работ в течение 1 рабочего дня.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случае если сроки производства работ, запрашиваемые заявителем, превышают сроки,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вправе принять решение об их уменьшении. Кроме этого, </w:t>
      </w:r>
      <w:r w:rsidRPr="003C3244">
        <w:rPr>
          <w:sz w:val="24"/>
          <w:szCs w:val="24"/>
        </w:rPr>
        <w:lastRenderedPageBreak/>
        <w:t>срок начала производства земляных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производства работ или непосредственной близости от нее.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4 действие</w:t>
      </w:r>
      <w:r w:rsidRPr="003C3244">
        <w:rPr>
          <w:sz w:val="24"/>
          <w:szCs w:val="24"/>
        </w:rPr>
        <w:t>: проверка документов и подготовка проекта решения в течение 2 рабочих дней.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Должностное лицо проверяет полноту и достоверность, а также сами сведения, содержащиеся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представленных заявлении и документах, в целях оценки их соответствия требованиям и условиям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на получение муниципальной услуги, а также готовит проект решения по итогам рассмотрения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заявления и документов.</w:t>
      </w:r>
    </w:p>
    <w:p w:rsidR="00833FF4" w:rsidRPr="009E53E9" w:rsidRDefault="009E53E9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9E53E9">
        <w:rPr>
          <w:iCs/>
          <w:sz w:val="24"/>
          <w:szCs w:val="24"/>
        </w:rPr>
        <w:t>при продлении срока действия разрешения (ордера) на осуществление земляных работ</w:t>
      </w:r>
      <w:r w:rsidR="00833FF4" w:rsidRPr="009E53E9">
        <w:rPr>
          <w:sz w:val="24"/>
          <w:szCs w:val="24"/>
        </w:rPr>
        <w:t>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проверка документов на комплектность в течение 1 рабочего дня. В случае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подачи неполного комплекта документов, указанных в пункте </w:t>
      </w:r>
      <w:r w:rsidR="00D67467">
        <w:rPr>
          <w:sz w:val="24"/>
          <w:szCs w:val="24"/>
        </w:rPr>
        <w:t>2.10</w:t>
      </w:r>
      <w:r w:rsidR="002A4DF3">
        <w:rPr>
          <w:sz w:val="24"/>
          <w:szCs w:val="24"/>
        </w:rPr>
        <w:t>.2</w:t>
      </w:r>
      <w:r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проводится консультация с заявителем.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проверка обоснованности сроков проведения работ в течение 1 рабочего дня.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случае если срок продления производства работ, запрашиваемые заявителем, превышают сроки,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вправе принять решение об их уменьшении. Кроме этого, срок продления производства земляных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производства работ или непосредственной близости от нее.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3 действие</w:t>
      </w:r>
      <w:r w:rsidRPr="003C3244">
        <w:rPr>
          <w:sz w:val="24"/>
          <w:szCs w:val="24"/>
        </w:rPr>
        <w:t>: проверка документов в течение 1 рабочего дня. Должностное лицо проверяет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полноту и достоверность, а также сами сведения, содержащиеся в представленных заявлении 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документах, в целях оценки их соответствия требованиям и условиям на получение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муниципальной услуги.</w:t>
      </w:r>
    </w:p>
    <w:p w:rsidR="00833FF4" w:rsidRPr="00351F3A" w:rsidRDefault="00351F3A" w:rsidP="00833FF4">
      <w:pPr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351F3A">
        <w:rPr>
          <w:iCs/>
          <w:sz w:val="24"/>
          <w:szCs w:val="24"/>
        </w:rPr>
        <w:t>при закрытии разрешения (ордера) на осуществление земляных работ: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51F3A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проверка документов на комплектность в течение 1 рабочего дня. В случае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подачи неполного комплекта документов, указанных в пункте </w:t>
      </w:r>
      <w:r w:rsidR="002A4DF3">
        <w:rPr>
          <w:sz w:val="24"/>
          <w:szCs w:val="24"/>
        </w:rPr>
        <w:t>2.10.2</w:t>
      </w:r>
      <w:r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проводится консультация с заявителем.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проверка акта приемки восстановленной территории в течение 3 рабочих дней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после проведения земляных работ, в котором отражаются все элементы восстановленного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благоустройства. В случае наличия недостатков (по объему, качеству, соответствию техническим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Решение о закрытии разрешения принимается главой </w:t>
      </w:r>
      <w:r w:rsidR="005B6088" w:rsidRPr="003C3244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при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отсутствии оснований для отказа в предоставлении муниципальной услуги.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 Принятие решения о предоставлении муниципальной услуги либо об отказе в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предоставлении муниципальной услуги.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.1. Основание для начала административной процедуры: представление должностным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 xml:space="preserve">лицом </w:t>
      </w:r>
      <w:r w:rsidR="005B6088" w:rsidRPr="003C3244">
        <w:rPr>
          <w:sz w:val="24"/>
          <w:szCs w:val="24"/>
        </w:rPr>
        <w:t xml:space="preserve">администрации </w:t>
      </w:r>
      <w:r w:rsidR="00833FF4" w:rsidRPr="003C3244">
        <w:rPr>
          <w:sz w:val="24"/>
          <w:szCs w:val="24"/>
        </w:rPr>
        <w:t>для принятия решения главе местной администрации заявления 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прилагаемых документов, а также проекта решения.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администрации</w:t>
      </w:r>
      <w:r w:rsidR="002A4DF3">
        <w:rPr>
          <w:sz w:val="24"/>
          <w:szCs w:val="24"/>
        </w:rPr>
        <w:t xml:space="preserve"> города Фокино</w:t>
      </w:r>
      <w:r w:rsidR="00833FF4" w:rsidRPr="003C3244">
        <w:rPr>
          <w:sz w:val="24"/>
          <w:szCs w:val="24"/>
        </w:rPr>
        <w:t>, ответственный за предоставление услуги.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.3. Содержание административного действия (административных действий),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продолжительность и (или) максимальный срок его (их) выполнения:</w:t>
      </w:r>
    </w:p>
    <w:p w:rsidR="00833FF4" w:rsidRPr="003C3244" w:rsidRDefault="002A4DF3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FF4" w:rsidRPr="003C3244">
        <w:rPr>
          <w:sz w:val="24"/>
          <w:szCs w:val="24"/>
        </w:rPr>
        <w:t xml:space="preserve">при предоставлении (отказе в предоставлении) разрешения (ордера) на </w:t>
      </w:r>
      <w:r w:rsidR="00833FF4" w:rsidRPr="003C3244">
        <w:rPr>
          <w:sz w:val="24"/>
          <w:szCs w:val="24"/>
        </w:rPr>
        <w:lastRenderedPageBreak/>
        <w:t>осуществление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земляных работ: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рассмотрение заявления и представленных документов, а также проекта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решения начальником отдела в течение 1 рабочего дня. По результатам принимается решение о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подготовке решения о предоставлении услуги или уведомления об отказе в предоставлении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услуги. Документы передаются ответственному специалисту для оформления решения.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подготовка решения, являющегося результатом предоставления муниципальной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услуги, и его подписание осуществляется в течение 1 рабочего дня.</w:t>
      </w:r>
    </w:p>
    <w:p w:rsidR="00833FF4" w:rsidRPr="003C3244" w:rsidRDefault="002A4DF3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FF4" w:rsidRPr="003C3244">
        <w:rPr>
          <w:sz w:val="24"/>
          <w:szCs w:val="24"/>
        </w:rPr>
        <w:t>при продлении срока действия разрешения (ордера) на осуществление земляных работ 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при закрытии разрешения (ордера) на осуществление земляных работ: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принятие решения о продлении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с проставлением отметки либо о закрытии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и внесение соответствующей записи о закрытии разрешения (ордера) на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производство земляных работ в разрешение (ордер) в течение 1 рабочего дня.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.4. Критерий принятия решения: заявителем подтверждено право на получение услуги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либо право на получение соответствующей муниципальной услуги у заявителя отсутствует.</w:t>
      </w:r>
    </w:p>
    <w:p w:rsidR="00833FF4" w:rsidRPr="003C3244" w:rsidRDefault="004B283F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.5. Результат выполнения административной процедуры: подготовка и подписание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решения о предоставлении услуги или уведомления об отказе в предоставлении услуги</w:t>
      </w:r>
    </w:p>
    <w:p w:rsidR="00833FF4" w:rsidRPr="003C3244" w:rsidRDefault="002E16D5" w:rsidP="005B6088">
      <w:pPr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</w:t>
      </w:r>
      <w:r w:rsidR="00833FF4" w:rsidRPr="003C3244">
        <w:rPr>
          <w:bCs/>
          <w:sz w:val="24"/>
          <w:szCs w:val="24"/>
        </w:rPr>
        <w:t xml:space="preserve"> Выдача результата.</w:t>
      </w:r>
    </w:p>
    <w:p w:rsidR="00833FF4" w:rsidRPr="003C3244" w:rsidRDefault="002E16D5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.1. Основание для начала административной процедуры: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а) подписанное разрешение (ордер) на осуществление земляных работ либо уведомление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об отказе в предоставлении муниципальной услуги;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б) внесение соответствующей записи о продлении в разрешение (ордер)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работ, удостоверенное печатью и подписью главы администрации;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в) внесение соответствующей записи о закрытии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в разрешение (ордер) на осуществление земляных работ, удостоверенное печатью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и подписью главы местной администрации.</w:t>
      </w:r>
    </w:p>
    <w:p w:rsidR="00833FF4" w:rsidRPr="003C3244" w:rsidRDefault="002E16D5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ответственный за делопроизводство.</w:t>
      </w:r>
    </w:p>
    <w:p w:rsidR="00833FF4" w:rsidRPr="003C3244" w:rsidRDefault="002E16D5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.3. Содержание административного действия,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продолжительность и (или)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максимальный срок его выполнения: специалист, ответственный за делопроизводство,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регистрирует в день подписания результат предоставления муниципальной услуги: разрешение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(ордер) на осуществление земляных работ или уведомление об отказе в предоставлении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муниципальной услуги.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Направляет результат предоставления муниципальной услуги способом, указанным в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заявлении в течение 3 дней со дня регистрации.</w:t>
      </w:r>
    </w:p>
    <w:p w:rsidR="00833FF4" w:rsidRPr="003C3244" w:rsidRDefault="00833FF4" w:rsidP="00833FF4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При закрытии разрешения (ордера) на осуществление земляных работ результат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предоставления муниципальной услуги направляется в течение 1 рабочего дня со дня регистрации,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способом, указанным в заявлении.</w:t>
      </w:r>
    </w:p>
    <w:p w:rsidR="00833FF4" w:rsidRPr="003C3244" w:rsidRDefault="002E16D5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.4. Критерий принятия решения: не имеется.</w:t>
      </w:r>
    </w:p>
    <w:p w:rsidR="00833FF4" w:rsidRPr="003C3244" w:rsidRDefault="002E16D5" w:rsidP="00833FF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.5. Результат выполнения административной процедуры: направление заявителю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результата предоставления муниципальной услуги способом, указанным в заявлении.</w:t>
      </w:r>
    </w:p>
    <w:p w:rsidR="00A4454E" w:rsidRPr="003C3244" w:rsidRDefault="00A4454E" w:rsidP="00A4454E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A4454E" w:rsidRPr="005E7B42" w:rsidRDefault="005E7B42" w:rsidP="00A4454E">
      <w:pPr>
        <w:tabs>
          <w:tab w:val="left" w:pos="1377"/>
        </w:tabs>
        <w:jc w:val="center"/>
        <w:rPr>
          <w:bCs/>
          <w:sz w:val="24"/>
          <w:szCs w:val="24"/>
        </w:rPr>
      </w:pPr>
      <w:r w:rsidRPr="005E7B42">
        <w:rPr>
          <w:bCs/>
          <w:sz w:val="24"/>
          <w:szCs w:val="24"/>
        </w:rPr>
        <w:t>4</w:t>
      </w:r>
      <w:r w:rsidR="00A4454E" w:rsidRPr="005E7B42">
        <w:rPr>
          <w:bCs/>
          <w:sz w:val="24"/>
          <w:szCs w:val="24"/>
        </w:rPr>
        <w:t xml:space="preserve">. Формы контроля за исполнением </w:t>
      </w:r>
      <w:r>
        <w:rPr>
          <w:bCs/>
          <w:sz w:val="24"/>
          <w:szCs w:val="24"/>
        </w:rPr>
        <w:t>а</w:t>
      </w:r>
      <w:r w:rsidR="00A4454E" w:rsidRPr="005E7B42">
        <w:rPr>
          <w:bCs/>
          <w:sz w:val="24"/>
          <w:szCs w:val="24"/>
        </w:rPr>
        <w:t>дминистративного</w:t>
      </w:r>
      <w:r w:rsidR="005B6088" w:rsidRPr="005E7B42">
        <w:rPr>
          <w:bCs/>
          <w:sz w:val="24"/>
          <w:szCs w:val="24"/>
        </w:rPr>
        <w:t xml:space="preserve"> </w:t>
      </w:r>
      <w:r w:rsidR="00A4454E" w:rsidRPr="005E7B42">
        <w:rPr>
          <w:bCs/>
          <w:sz w:val="24"/>
          <w:szCs w:val="24"/>
        </w:rPr>
        <w:t>регламента</w:t>
      </w:r>
    </w:p>
    <w:p w:rsidR="00A4454E" w:rsidRPr="003C3244" w:rsidRDefault="00A4454E" w:rsidP="00A4454E">
      <w:pPr>
        <w:pStyle w:val="a3"/>
        <w:ind w:left="0"/>
        <w:rPr>
          <w:b/>
          <w:bCs/>
          <w:sz w:val="24"/>
          <w:szCs w:val="24"/>
        </w:rPr>
      </w:pPr>
    </w:p>
    <w:p w:rsidR="005B6088" w:rsidRPr="003C3244" w:rsidRDefault="005E7B42" w:rsidP="005B6088">
      <w:pPr>
        <w:adjustRightInd w:val="0"/>
        <w:ind w:firstLine="709"/>
        <w:jc w:val="both"/>
        <w:rPr>
          <w:sz w:val="24"/>
          <w:szCs w:val="24"/>
        </w:rPr>
      </w:pPr>
      <w:bookmarkStart w:id="41" w:name="bookmark51"/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</w:t>
      </w:r>
      <w:r w:rsidR="00F006A5" w:rsidRPr="003C3244">
        <w:rPr>
          <w:sz w:val="24"/>
          <w:szCs w:val="24"/>
        </w:rPr>
        <w:t>1.</w:t>
      </w:r>
      <w:r w:rsidR="005B6088" w:rsidRPr="003C3244">
        <w:rPr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4"/>
          <w:szCs w:val="24"/>
        </w:rPr>
        <w:t>а</w:t>
      </w:r>
      <w:r w:rsidR="005B6088" w:rsidRPr="003C3244">
        <w:rPr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B6088" w:rsidRPr="003C3244">
        <w:rPr>
          <w:sz w:val="24"/>
          <w:szCs w:val="24"/>
        </w:rPr>
        <w:lastRenderedPageBreak/>
        <w:t>муниципальной услуги, а также принятием решений ответственными лицами.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5E7B42" w:rsidRPr="005E7B42">
        <w:rPr>
          <w:sz w:val="24"/>
          <w:szCs w:val="24"/>
        </w:rPr>
        <w:t>начальником отдела экономики, жилищно-коммунального хозяйства, благоустройства и транспорта</w:t>
      </w:r>
      <w:r w:rsidRPr="005E7B42">
        <w:rPr>
          <w:sz w:val="24"/>
          <w:szCs w:val="24"/>
        </w:rPr>
        <w:t>.</w:t>
      </w:r>
    </w:p>
    <w:p w:rsidR="005B6088" w:rsidRPr="003C3244" w:rsidRDefault="005E7B42" w:rsidP="005B608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Акт подписывается всеми членами комиссии.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</w:t>
      </w:r>
      <w:r w:rsidR="005E7B42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3C3244" w:rsidRDefault="005E7B42" w:rsidP="005B608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3C3244" w:rsidRDefault="005B6088" w:rsidP="005B6088">
      <w:pPr>
        <w:adjustRightInd w:val="0"/>
        <w:ind w:firstLine="709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3C3244" w:rsidRDefault="005E7B42" w:rsidP="005B608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06A5" w:rsidRPr="003C3244">
        <w:rPr>
          <w:sz w:val="24"/>
          <w:szCs w:val="24"/>
        </w:rPr>
        <w:t xml:space="preserve">.4. </w:t>
      </w:r>
      <w:r w:rsidR="005B6088" w:rsidRPr="003C3244">
        <w:rPr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4"/>
          <w:szCs w:val="24"/>
        </w:rPr>
        <w:t>а</w:t>
      </w:r>
      <w:r w:rsidR="005B6088" w:rsidRPr="003C3244">
        <w:rPr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3C3244" w:rsidRDefault="005E7B42" w:rsidP="005B608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006A5" w:rsidRPr="003C3244">
        <w:rPr>
          <w:sz w:val="24"/>
          <w:szCs w:val="24"/>
        </w:rPr>
        <w:t xml:space="preserve">.5. </w:t>
      </w:r>
      <w:r w:rsidR="005B6088" w:rsidRPr="003C3244">
        <w:rPr>
          <w:sz w:val="24"/>
          <w:szCs w:val="24"/>
        </w:rPr>
        <w:t>Контроль за предоставлением муниципальной услуги может быть осуществлен со стороны</w:t>
      </w:r>
      <w:r w:rsidR="00F006A5" w:rsidRPr="003C3244">
        <w:rPr>
          <w:sz w:val="24"/>
          <w:szCs w:val="24"/>
        </w:rPr>
        <w:t xml:space="preserve"> </w:t>
      </w:r>
      <w:r w:rsidR="005B6088" w:rsidRPr="003C3244">
        <w:rPr>
          <w:sz w:val="24"/>
          <w:szCs w:val="24"/>
        </w:rPr>
        <w:t>граждан, их объединений и организаций в соответствии с законодательством Российской</w:t>
      </w:r>
      <w:r w:rsidR="00F006A5" w:rsidRPr="003C3244">
        <w:rPr>
          <w:sz w:val="24"/>
          <w:szCs w:val="24"/>
        </w:rPr>
        <w:t xml:space="preserve"> </w:t>
      </w:r>
      <w:r w:rsidR="005B6088" w:rsidRPr="003C3244">
        <w:rPr>
          <w:sz w:val="24"/>
          <w:szCs w:val="24"/>
        </w:rPr>
        <w:t>Федерации.</w:t>
      </w:r>
    </w:p>
    <w:bookmarkEnd w:id="41"/>
    <w:p w:rsidR="00A4454E" w:rsidRPr="003C3244" w:rsidRDefault="00A4454E" w:rsidP="00A4454E">
      <w:pPr>
        <w:tabs>
          <w:tab w:val="left" w:pos="2079"/>
        </w:tabs>
        <w:rPr>
          <w:sz w:val="24"/>
          <w:szCs w:val="24"/>
        </w:rPr>
      </w:pPr>
    </w:p>
    <w:p w:rsidR="00A4454E" w:rsidRPr="003C3244" w:rsidRDefault="005E7B42" w:rsidP="00A4454E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/>
          <w:sz w:val="24"/>
          <w:szCs w:val="24"/>
        </w:rPr>
      </w:pPr>
      <w:bookmarkStart w:id="42" w:name="bookmark55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4454E" w:rsidRPr="003C324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A4454E" w:rsidRPr="003C324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42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8A11F9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муниципальную услугу, а также их должностных лиц</w:t>
      </w: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9600E5" w:rsidP="00A4454E">
      <w:pPr>
        <w:tabs>
          <w:tab w:val="left" w:pos="1713"/>
        </w:tabs>
        <w:ind w:right="17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.1. Заявитель имеет право обратиться с жалобой, в том числе в следующих</w:t>
      </w:r>
      <w:r w:rsidR="00A70D17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случаях:</w:t>
      </w:r>
    </w:p>
    <w:p w:rsidR="00A4454E" w:rsidRPr="003C3244" w:rsidRDefault="00A4454E" w:rsidP="00A4454E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Заявления о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3C3244" w:rsidRDefault="00A4454E" w:rsidP="00A4454E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A4454E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у Заявителя;</w:t>
      </w:r>
    </w:p>
    <w:p w:rsidR="00A4454E" w:rsidRPr="003C3244" w:rsidRDefault="00A4454E" w:rsidP="00A4454E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5) отказа в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3C3244" w:rsidRDefault="00A4454E" w:rsidP="00A4454E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6) требования с Заявителя при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 платы, не предусмотренной законодательством Российской Федерации;</w:t>
      </w:r>
    </w:p>
    <w:p w:rsidR="00A4454E" w:rsidRPr="003C3244" w:rsidRDefault="00A4454E" w:rsidP="00A4454E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 документах либо нарушение установленного срока таких исправлений;</w:t>
      </w:r>
    </w:p>
    <w:p w:rsidR="00A4454E" w:rsidRPr="003C3244" w:rsidRDefault="00A4454E" w:rsidP="00A4454E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A4454E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9) приостановление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A4454E" w:rsidRPr="003C3244" w:rsidRDefault="00A4454E" w:rsidP="00A4454E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10) требование у Заявителя при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за исключением случаев, указанных в пункте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2.13</w:t>
      </w:r>
      <w:r w:rsidRPr="003C3244">
        <w:rPr>
          <w:rStyle w:val="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A4454E" w:rsidRPr="003C3244" w:rsidRDefault="00A70B73" w:rsidP="00A4454E">
      <w:pPr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 xml:space="preserve">.2. Жалоба подается в письменной форме </w:t>
      </w:r>
      <w:r w:rsidR="00A4454E" w:rsidRPr="003C3244">
        <w:rPr>
          <w:spacing w:val="3"/>
          <w:sz w:val="24"/>
          <w:szCs w:val="24"/>
        </w:rPr>
        <w:t xml:space="preserve">на </w:t>
      </w:r>
      <w:r w:rsidR="00A4454E" w:rsidRPr="003C3244">
        <w:rPr>
          <w:sz w:val="24"/>
          <w:szCs w:val="24"/>
        </w:rPr>
        <w:t>бумажном носителе, в электронной форме: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Главе Администрации муниципального образования на решения, действия (бездействие) заместителя Главы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образования, руководителя структурного подразделения;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заместителю Главы Администрации муниципального образования или Главе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заместителю Главы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образования, руководителю структурного подразделения или лицу, исполняющему обязанности</w:t>
      </w:r>
      <w:r w:rsidR="00A70D17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руководителя структурного подразделения, на решения, действия (бездействие) ответственных должностных лиц</w:t>
      </w:r>
      <w:r w:rsidR="00A70D17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структурного подразделения.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 xml:space="preserve">.3. Жалоба может быть направлена по почте, через МФЦ, с использованием информационно-телекоммуникационной сети Интернет, а также может быть принята на </w:t>
      </w:r>
      <w:r w:rsidR="00A4454E" w:rsidRPr="003C3244">
        <w:rPr>
          <w:sz w:val="24"/>
          <w:szCs w:val="24"/>
        </w:rPr>
        <w:lastRenderedPageBreak/>
        <w:t>личном приеме заявителя.</w:t>
      </w:r>
    </w:p>
    <w:p w:rsidR="00A4454E" w:rsidRPr="003C3244" w:rsidRDefault="00A70B73" w:rsidP="00A70B73">
      <w:pPr>
        <w:pStyle w:val="a5"/>
        <w:tabs>
          <w:tab w:val="left" w:pos="162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.4. Жалоба должна</w:t>
      </w:r>
      <w:r w:rsidR="00A70D17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содержать: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наименование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либо муниципального служащего, решение и действия (бездействие) которого обжалуются;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заявителю;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либо муниципального служащего;</w:t>
      </w:r>
    </w:p>
    <w:p w:rsidR="00A4454E" w:rsidRPr="003C3244" w:rsidRDefault="00A4454E" w:rsidP="00B603A3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быть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представлены документы (при наличии), подтверждающие доводы заявителя, либо их копии.</w:t>
      </w:r>
    </w:p>
    <w:p w:rsidR="00A4454E" w:rsidRPr="003C3244" w:rsidRDefault="00A70B73" w:rsidP="00A4454E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регистрации.</w:t>
      </w:r>
    </w:p>
    <w:p w:rsidR="00A4454E" w:rsidRPr="003C3244" w:rsidRDefault="00A70B73" w:rsidP="00A4454E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дается.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5.6.1. </w:t>
      </w:r>
      <w:r w:rsidR="00A4454E" w:rsidRPr="003C3244">
        <w:rPr>
          <w:sz w:val="24"/>
          <w:szCs w:val="24"/>
        </w:rPr>
        <w:t>Ответ на жалобу (претензию) не дается в случаях: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5.6.2. </w:t>
      </w:r>
      <w:r w:rsidR="00A4454E" w:rsidRPr="003C3244">
        <w:rPr>
          <w:sz w:val="24"/>
          <w:szCs w:val="24"/>
        </w:rPr>
        <w:t>Ответ на жалобу (претензию) по существу не дается в случаях: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3C3244" w:rsidRDefault="00A70B73" w:rsidP="00A4454E">
      <w:pPr>
        <w:pStyle w:val="a3"/>
        <w:ind w:left="0" w:firstLine="542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4454E" w:rsidRPr="003C3244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>,</w:t>
      </w:r>
      <w:r w:rsidR="00A4454E" w:rsidRPr="003C3244">
        <w:rPr>
          <w:sz w:val="24"/>
          <w:szCs w:val="24"/>
        </w:rPr>
        <w:t xml:space="preserve">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3C3244" w:rsidRDefault="00A70B73" w:rsidP="00A4454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A4454E" w:rsidRPr="003C3244">
        <w:rPr>
          <w:spacing w:val="-3"/>
          <w:sz w:val="24"/>
          <w:szCs w:val="24"/>
        </w:rPr>
        <w:t xml:space="preserve">.7. По </w:t>
      </w:r>
      <w:r w:rsidR="00A4454E" w:rsidRPr="003C3244">
        <w:rPr>
          <w:sz w:val="24"/>
          <w:szCs w:val="24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 xml:space="preserve">удовлетворяет жалобу, в том числе в форме отмены принятого решения, </w:t>
      </w:r>
      <w:r w:rsidRPr="003C3244">
        <w:rPr>
          <w:sz w:val="24"/>
          <w:szCs w:val="24"/>
        </w:rPr>
        <w:lastRenderedPageBreak/>
        <w:t xml:space="preserve">исправления допущенных органом, предоставляющим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формах;</w:t>
      </w:r>
    </w:p>
    <w:p w:rsidR="00A4454E" w:rsidRPr="003C3244" w:rsidRDefault="00A4454E" w:rsidP="00A4454E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4"/>
          <w:szCs w:val="24"/>
        </w:rPr>
      </w:pPr>
      <w:r w:rsidRPr="003C3244">
        <w:rPr>
          <w:sz w:val="24"/>
          <w:szCs w:val="24"/>
        </w:rPr>
        <w:t>отказывает в удовлетворении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жалобы.</w:t>
      </w:r>
    </w:p>
    <w:p w:rsidR="00A4454E" w:rsidRPr="003C3244" w:rsidRDefault="00A70B73" w:rsidP="00A4454E">
      <w:pPr>
        <w:pStyle w:val="a5"/>
        <w:tabs>
          <w:tab w:val="left" w:pos="1781"/>
        </w:tabs>
        <w:ind w:left="0"/>
        <w:rPr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A4454E" w:rsidRPr="003C3244">
        <w:rPr>
          <w:spacing w:val="-3"/>
          <w:sz w:val="24"/>
          <w:szCs w:val="24"/>
        </w:rPr>
        <w:t xml:space="preserve">.8. Не </w:t>
      </w:r>
      <w:r w:rsidR="00A4454E" w:rsidRPr="003C3244">
        <w:rPr>
          <w:sz w:val="24"/>
          <w:szCs w:val="24"/>
        </w:rPr>
        <w:t xml:space="preserve">позднее дня, следующего за днем принятия решения, указанного в пункте </w:t>
      </w:r>
      <w:r>
        <w:rPr>
          <w:sz w:val="24"/>
          <w:szCs w:val="24"/>
        </w:rPr>
        <w:t>5.7</w:t>
      </w:r>
      <w:r w:rsidR="00A4454E" w:rsidRPr="003C3244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жалобы.</w:t>
      </w:r>
    </w:p>
    <w:p w:rsidR="00A4454E" w:rsidRPr="003C3244" w:rsidRDefault="00A70B73" w:rsidP="00A4454E">
      <w:pPr>
        <w:pStyle w:val="a5"/>
        <w:tabs>
          <w:tab w:val="left" w:pos="1665"/>
        </w:tabs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прокуратуры.</w:t>
      </w:r>
    </w:p>
    <w:p w:rsidR="00A4454E" w:rsidRPr="003C3244" w:rsidRDefault="00A4454E" w:rsidP="00A4454E">
      <w:pPr>
        <w:pStyle w:val="a3"/>
        <w:tabs>
          <w:tab w:val="left" w:pos="8011"/>
        </w:tabs>
        <w:ind w:left="0"/>
        <w:rPr>
          <w:sz w:val="24"/>
          <w:szCs w:val="24"/>
        </w:rPr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A4454E">
          <w:headerReference w:type="default" r:id="rId10"/>
          <w:pgSz w:w="11910" w:h="16840"/>
          <w:pgMar w:top="1134" w:right="851" w:bottom="1134" w:left="1701" w:header="471" w:footer="0" w:gutter="0"/>
          <w:cols w:space="720"/>
        </w:sectPr>
      </w:pPr>
    </w:p>
    <w:p w:rsidR="0024525A" w:rsidRPr="00A70B73" w:rsidRDefault="0024525A" w:rsidP="0024525A">
      <w:pPr>
        <w:pStyle w:val="a3"/>
        <w:ind w:left="4843"/>
        <w:rPr>
          <w:sz w:val="24"/>
          <w:szCs w:val="24"/>
        </w:rPr>
      </w:pPr>
      <w:r w:rsidRPr="00A70B73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A70B73">
        <w:rPr>
          <w:sz w:val="24"/>
          <w:szCs w:val="24"/>
        </w:rPr>
        <w:t xml:space="preserve"> </w:t>
      </w:r>
      <w:r w:rsidR="00AF76C7" w:rsidRPr="00A70B73">
        <w:rPr>
          <w:sz w:val="24"/>
          <w:szCs w:val="24"/>
        </w:rPr>
        <w:t>1</w:t>
      </w:r>
    </w:p>
    <w:p w:rsidR="0024525A" w:rsidRPr="00A70B73" w:rsidRDefault="0024525A" w:rsidP="0024525A">
      <w:pPr>
        <w:pStyle w:val="a3"/>
        <w:ind w:left="4843" w:right="181"/>
        <w:rPr>
          <w:sz w:val="24"/>
          <w:szCs w:val="24"/>
        </w:rPr>
      </w:pPr>
      <w:r w:rsidRPr="00A70B73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70B73">
        <w:rPr>
          <w:bCs/>
          <w:sz w:val="24"/>
          <w:szCs w:val="24"/>
        </w:rPr>
        <w:t>земляных работ</w:t>
      </w:r>
      <w:r w:rsidRPr="00A70B73">
        <w:rPr>
          <w:sz w:val="24"/>
          <w:szCs w:val="24"/>
        </w:rPr>
        <w:t xml:space="preserve"> на территории </w:t>
      </w:r>
      <w:r w:rsidR="00A70B73">
        <w:rPr>
          <w:sz w:val="24"/>
          <w:szCs w:val="24"/>
        </w:rPr>
        <w:t>города Фокино</w:t>
      </w:r>
      <w:r w:rsidRPr="00A70B73">
        <w:rPr>
          <w:sz w:val="24"/>
          <w:szCs w:val="24"/>
        </w:rPr>
        <w:t>», утвержденному постановлением ____________________ администрации</w:t>
      </w:r>
      <w:r w:rsidR="00233456">
        <w:rPr>
          <w:sz w:val="24"/>
          <w:szCs w:val="24"/>
        </w:rPr>
        <w:t xml:space="preserve"> г.Фокино</w:t>
      </w:r>
    </w:p>
    <w:p w:rsidR="0024525A" w:rsidRPr="00A70B73" w:rsidRDefault="0024525A" w:rsidP="0024525A">
      <w:pPr>
        <w:pStyle w:val="a3"/>
        <w:ind w:left="4843"/>
        <w:rPr>
          <w:sz w:val="24"/>
          <w:szCs w:val="24"/>
        </w:rPr>
      </w:pPr>
      <w:r w:rsidRPr="00A70B73">
        <w:rPr>
          <w:sz w:val="24"/>
          <w:szCs w:val="24"/>
        </w:rPr>
        <w:t>от ______________ № _________</w:t>
      </w:r>
    </w:p>
    <w:p w:rsidR="00A4454E" w:rsidRPr="00A70B73" w:rsidRDefault="00A4454E" w:rsidP="00A4454E">
      <w:pPr>
        <w:pStyle w:val="a3"/>
        <w:ind w:left="4843"/>
        <w:rPr>
          <w:sz w:val="24"/>
          <w:szCs w:val="24"/>
        </w:rPr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A70B73" w:rsidRPr="003E170E" w:rsidRDefault="00A70B73" w:rsidP="00233456">
      <w:pPr>
        <w:pStyle w:val="1"/>
        <w:jc w:val="center"/>
        <w:rPr>
          <w:b w:val="0"/>
          <w:bCs w:val="0"/>
          <w:sz w:val="24"/>
          <w:szCs w:val="24"/>
        </w:rPr>
      </w:pPr>
      <w:r w:rsidRPr="003E170E">
        <w:rPr>
          <w:b w:val="0"/>
          <w:bCs w:val="0"/>
          <w:sz w:val="24"/>
          <w:szCs w:val="24"/>
        </w:rPr>
        <w:t>Справочная информация</w:t>
      </w:r>
      <w:r w:rsidRPr="003E170E">
        <w:rPr>
          <w:b w:val="0"/>
          <w:bCs w:val="0"/>
          <w:sz w:val="24"/>
          <w:szCs w:val="24"/>
        </w:rPr>
        <w:br/>
        <w:t xml:space="preserve">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 w:rsidR="00233456">
        <w:rPr>
          <w:b w:val="0"/>
          <w:bCs w:val="0"/>
          <w:sz w:val="24"/>
          <w:szCs w:val="24"/>
        </w:rPr>
        <w:t>м</w:t>
      </w:r>
      <w:r w:rsidRPr="003E170E">
        <w:rPr>
          <w:b w:val="0"/>
          <w:bCs w:val="0"/>
          <w:sz w:val="24"/>
          <w:szCs w:val="24"/>
        </w:rPr>
        <w:t>униципальной услуги</w:t>
      </w:r>
    </w:p>
    <w:p w:rsidR="00A70B73" w:rsidRPr="00565380" w:rsidRDefault="00A70B73" w:rsidP="00A70B73"/>
    <w:p w:rsidR="00A70B73" w:rsidRPr="00565380" w:rsidRDefault="00A70B73" w:rsidP="00A70B73">
      <w:bookmarkStart w:id="43" w:name="sub_15292"/>
      <w:r w:rsidRPr="00565380">
        <w:t xml:space="preserve">1. Администрация городского округа </w:t>
      </w:r>
      <w:r>
        <w:t>«город Фокино»</w:t>
      </w:r>
      <w:r w:rsidRPr="00565380">
        <w:t>.</w:t>
      </w:r>
    </w:p>
    <w:bookmarkEnd w:id="43"/>
    <w:p w:rsidR="00A70B73" w:rsidRPr="00565380" w:rsidRDefault="00A70B73" w:rsidP="00A70B73">
      <w:r w:rsidRPr="00565380">
        <w:t>Место нахождения: Брянская область, г.</w:t>
      </w:r>
      <w:r>
        <w:t xml:space="preserve"> Фокино</w:t>
      </w:r>
      <w:r w:rsidRPr="00565380">
        <w:t>, ул.</w:t>
      </w:r>
      <w:r>
        <w:t xml:space="preserve"> Ленина</w:t>
      </w:r>
      <w:r w:rsidRPr="00565380">
        <w:t>, д.</w:t>
      </w:r>
      <w:r>
        <w:t>13</w:t>
      </w:r>
      <w:r w:rsidRPr="00565380">
        <w:t xml:space="preserve"> .</w:t>
      </w:r>
    </w:p>
    <w:p w:rsidR="00A70B73" w:rsidRPr="00565380" w:rsidRDefault="00A70B73" w:rsidP="00A70B73">
      <w:r w:rsidRPr="00565380">
        <w:t>График работы Администрации: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963"/>
      </w:tblGrid>
      <w:tr w:rsidR="00A70B73" w:rsidRPr="00565380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565380" w:rsidRDefault="00A70B73" w:rsidP="00D65202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565380" w:rsidRDefault="00A70B73" w:rsidP="00D65202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рабочее время: 8:30 - 17:45</w:t>
            </w:r>
          </w:p>
          <w:p w:rsidR="00A70B73" w:rsidRPr="00565380" w:rsidRDefault="00A70B73" w:rsidP="00D65202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>Вторник: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D65202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>Среда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D65202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>Четверг: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D65202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>Пятница: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6</w:t>
            </w:r>
            <w:r w:rsidRPr="00DE7A27">
              <w:t>:</w:t>
            </w:r>
            <w:r>
              <w:t>3</w:t>
            </w:r>
            <w:r w:rsidRPr="00DE7A27">
              <w:t>0</w:t>
            </w:r>
            <w:r>
              <w:t xml:space="preserve"> </w:t>
            </w:r>
          </w:p>
          <w:p w:rsidR="00A70B73" w:rsidRPr="00DE7A27" w:rsidRDefault="00A70B73" w:rsidP="00D65202">
            <w:pPr>
              <w:pStyle w:val="ae"/>
            </w:pPr>
            <w:r w:rsidRPr="00DE7A27">
              <w:t>(обед 12.45 - 13.30)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>Суббота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e"/>
            </w:pPr>
            <w:r w:rsidRPr="00DE7A27">
              <w:t>выходной день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4F6EEF" w:rsidRDefault="00A70B73" w:rsidP="00D65202">
            <w:pPr>
              <w:pStyle w:val="ae"/>
            </w:pPr>
            <w:r w:rsidRPr="004F6EEF">
              <w:t>Воскресенье: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4F6EEF" w:rsidRDefault="00A70B73" w:rsidP="00D65202">
            <w:pPr>
              <w:pStyle w:val="ae"/>
            </w:pPr>
            <w:r w:rsidRPr="004F6EEF">
              <w:t>выходной день</w:t>
            </w:r>
          </w:p>
        </w:tc>
      </w:tr>
    </w:tbl>
    <w:p w:rsidR="00A70B73" w:rsidRDefault="00A70B73" w:rsidP="00A70B73">
      <w:r>
        <w:t>Почтовый адрес</w:t>
      </w:r>
      <w:r w:rsidRPr="00B16CBD">
        <w:t xml:space="preserve">: </w:t>
      </w:r>
      <w:r w:rsidRPr="00B16CBD">
        <w:rPr>
          <w:iCs/>
        </w:rPr>
        <w:t>242610</w:t>
      </w:r>
      <w:r w:rsidRPr="00B16CBD">
        <w:t>,</w:t>
      </w:r>
      <w:r>
        <w:t xml:space="preserve"> Брянская область, г. Фокино, ул. Ленина, д.13.</w:t>
      </w:r>
    </w:p>
    <w:p w:rsidR="00A70B73" w:rsidRDefault="00A70B73" w:rsidP="00A70B73">
      <w:r>
        <w:t>Контактный телефон: (48333) 4-78-65.</w:t>
      </w:r>
    </w:p>
    <w:p w:rsidR="00A70B73" w:rsidRDefault="00A70B73" w:rsidP="00A70B73">
      <w:r>
        <w:t>Телефон приемной Администрации: 8 (48333) 4-79-60.</w:t>
      </w:r>
    </w:p>
    <w:p w:rsidR="00A70B73" w:rsidRDefault="00A70B73" w:rsidP="00A70B73">
      <w:r>
        <w:t xml:space="preserve">Официальный сайт в информационно-коммуникационной сети "Интернет": </w:t>
      </w:r>
      <w:hyperlink r:id="rId11" w:history="1">
        <w:r w:rsidRPr="00B16CBD">
          <w:rPr>
            <w:rStyle w:val="a6"/>
            <w:color w:val="000000" w:themeColor="text1"/>
          </w:rPr>
          <w:t>http://www.</w:t>
        </w:r>
        <w:r w:rsidRPr="00B16CBD">
          <w:rPr>
            <w:rStyle w:val="a6"/>
            <w:color w:val="000000" w:themeColor="text1"/>
            <w:lang w:val="en-US"/>
          </w:rPr>
          <w:t>admfokino</w:t>
        </w:r>
        <w:r w:rsidRPr="00B16CBD">
          <w:rPr>
            <w:rStyle w:val="a6"/>
            <w:color w:val="000000" w:themeColor="text1"/>
          </w:rPr>
          <w:t>.ru/</w:t>
        </w:r>
      </w:hyperlink>
      <w:r w:rsidRPr="00B16CBD">
        <w:rPr>
          <w:color w:val="000000" w:themeColor="text1"/>
        </w:rPr>
        <w:t>.</w:t>
      </w:r>
    </w:p>
    <w:p w:rsidR="00A70B73" w:rsidRPr="008900AB" w:rsidRDefault="00A70B73" w:rsidP="00A70B73">
      <w:r>
        <w:t>Адрес электронной почты в сети Интернет:</w:t>
      </w:r>
      <w:bookmarkStart w:id="44" w:name="sub_15293"/>
      <w:r w:rsidRPr="008900AB">
        <w:t xml:space="preserve"> </w:t>
      </w:r>
      <w:r>
        <w:rPr>
          <w:lang w:val="en-US"/>
        </w:rPr>
        <w:t>adm</w:t>
      </w:r>
      <w:r w:rsidRPr="008900AB">
        <w:t>_</w:t>
      </w:r>
      <w:r>
        <w:rPr>
          <w:lang w:val="en-US"/>
        </w:rPr>
        <w:t>fok</w:t>
      </w:r>
      <w:r w:rsidRPr="008900AB">
        <w:t>@</w:t>
      </w:r>
      <w:r>
        <w:rPr>
          <w:lang w:val="en-US"/>
        </w:rPr>
        <w:t>mail</w:t>
      </w:r>
      <w:r w:rsidRPr="008900AB">
        <w:t>.</w:t>
      </w:r>
      <w:r>
        <w:rPr>
          <w:lang w:val="en-US"/>
        </w:rPr>
        <w:t>ru</w:t>
      </w:r>
    </w:p>
    <w:p w:rsidR="00A70B73" w:rsidRDefault="00A70B73" w:rsidP="00A70B73">
      <w:r>
        <w:t>2. Муниципальное бюджетное  учреждение "Многофункциональный центр предоставления государственных и муниципальных услуг" «Мои документы» города Фокино»</w:t>
      </w:r>
    </w:p>
    <w:bookmarkEnd w:id="44"/>
    <w:p w:rsidR="00A70B73" w:rsidRDefault="00A70B73" w:rsidP="00A70B73">
      <w:r>
        <w:t>Место нахождения: 242610, Брянская область, г. Фокино, ул. Гагарина, д. 13.</w:t>
      </w:r>
    </w:p>
    <w:p w:rsidR="00A70B73" w:rsidRDefault="00A70B73" w:rsidP="00A70B73">
      <w:bookmarkStart w:id="45" w:name="sub_15294"/>
      <w:r>
        <w:t>3. График работы:</w:t>
      </w:r>
      <w:bookmarkEnd w:id="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963"/>
      </w:tblGrid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Понедельник: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Вторник: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Среда: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Четверг: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>.00 - 20.00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Пятница: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Суббота: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.00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Воскресенье: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D65202">
            <w:pPr>
              <w:pStyle w:val="ad"/>
            </w:pPr>
            <w:r w:rsidRPr="00DE7A27">
              <w:t>выходной день</w:t>
            </w:r>
          </w:p>
        </w:tc>
      </w:tr>
    </w:tbl>
    <w:p w:rsidR="00A70B73" w:rsidRDefault="00A70B73" w:rsidP="00A70B73">
      <w:r>
        <w:t xml:space="preserve">Почтовый адрес: </w:t>
      </w:r>
      <w:r w:rsidRPr="008900AB">
        <w:t>242610</w:t>
      </w:r>
      <w:r>
        <w:t>, Брянская область, г.Фокино, ул. Гагарина, д. 13.</w:t>
      </w:r>
    </w:p>
    <w:p w:rsidR="00A70B73" w:rsidRDefault="00A70B73" w:rsidP="00A70B73">
      <w:r>
        <w:t>Контактный телефон: (48333) 2-03-09.</w:t>
      </w:r>
    </w:p>
    <w:p w:rsidR="00A70B73" w:rsidRDefault="00A70B73" w:rsidP="00A70B73">
      <w:r>
        <w:t xml:space="preserve">Официальный сайт многофункционального центра в сети Интернет: </w:t>
      </w:r>
      <w:r w:rsidRPr="00B428D9">
        <w:t>https://мфц32.рф/</w:t>
      </w:r>
      <w:r>
        <w:t>.</w:t>
      </w:r>
    </w:p>
    <w:p w:rsidR="00A70B73" w:rsidRPr="00B16CBD" w:rsidRDefault="00A70B73" w:rsidP="00A70B73">
      <w:pPr>
        <w:rPr>
          <w:color w:val="000000" w:themeColor="text1"/>
        </w:rPr>
      </w:pPr>
      <w:r>
        <w:t xml:space="preserve">Адрес электронной почты многофункционального центра в сети Интернет: </w:t>
      </w:r>
      <w:hyperlink r:id="rId12" w:history="1">
        <w:r w:rsidRPr="00B16CBD">
          <w:rPr>
            <w:rStyle w:val="a6"/>
            <w:color w:val="000000" w:themeColor="text1"/>
            <w:lang w:val="en-US"/>
          </w:rPr>
          <w:t>mfcfokino</w:t>
        </w:r>
        <w:r w:rsidRPr="00B16CBD">
          <w:rPr>
            <w:rStyle w:val="a6"/>
            <w:color w:val="000000" w:themeColor="text1"/>
          </w:rPr>
          <w:t>@</w:t>
        </w:r>
        <w:r w:rsidRPr="00B16CBD">
          <w:rPr>
            <w:rStyle w:val="a6"/>
            <w:color w:val="000000" w:themeColor="text1"/>
            <w:lang w:val="en-US"/>
          </w:rPr>
          <w:t>mail</w:t>
        </w:r>
        <w:r w:rsidRPr="00B16CBD">
          <w:rPr>
            <w:rStyle w:val="a6"/>
            <w:color w:val="000000" w:themeColor="text1"/>
          </w:rPr>
          <w:t>.</w:t>
        </w:r>
        <w:r w:rsidRPr="00B16CBD">
          <w:rPr>
            <w:rStyle w:val="a6"/>
            <w:color w:val="000000" w:themeColor="text1"/>
            <w:lang w:val="en-US"/>
          </w:rPr>
          <w:t>ru</w:t>
        </w:r>
      </w:hyperlink>
      <w:r w:rsidRPr="00B16CBD">
        <w:rPr>
          <w:color w:val="000000" w:themeColor="text1"/>
        </w:rPr>
        <w:t>.</w:t>
      </w:r>
    </w:p>
    <w:p w:rsidR="00A4454E" w:rsidRPr="008667F0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bookmarkStart w:id="46" w:name="_Hlk34130376"/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9600E5" w:rsidRPr="009600E5" w:rsidRDefault="009600E5" w:rsidP="00233456">
      <w:pPr>
        <w:pStyle w:val="a3"/>
        <w:ind w:left="4843" w:hanging="23"/>
        <w:jc w:val="both"/>
        <w:rPr>
          <w:sz w:val="24"/>
          <w:szCs w:val="24"/>
        </w:rPr>
      </w:pPr>
      <w:r w:rsidRPr="009600E5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9600E5">
        <w:rPr>
          <w:sz w:val="24"/>
          <w:szCs w:val="24"/>
        </w:rPr>
        <w:t xml:space="preserve"> 2</w:t>
      </w:r>
    </w:p>
    <w:p w:rsidR="009600E5" w:rsidRPr="009600E5" w:rsidRDefault="009600E5" w:rsidP="009600E5">
      <w:pPr>
        <w:pStyle w:val="a3"/>
        <w:ind w:left="4843" w:right="181"/>
        <w:rPr>
          <w:sz w:val="24"/>
          <w:szCs w:val="24"/>
        </w:rPr>
      </w:pPr>
      <w:r w:rsidRPr="009600E5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9600E5">
        <w:rPr>
          <w:bCs/>
          <w:sz w:val="24"/>
          <w:szCs w:val="24"/>
        </w:rPr>
        <w:t>земляных работ</w:t>
      </w:r>
      <w:r w:rsidRPr="009600E5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Pr="009600E5">
        <w:rPr>
          <w:sz w:val="24"/>
          <w:szCs w:val="24"/>
        </w:rPr>
        <w:t>», утвержденному постановлением ____________________ администрации</w:t>
      </w:r>
      <w:r w:rsidR="00233456">
        <w:rPr>
          <w:sz w:val="24"/>
          <w:szCs w:val="24"/>
        </w:rPr>
        <w:t xml:space="preserve"> г.Фокино</w:t>
      </w:r>
    </w:p>
    <w:p w:rsidR="009600E5" w:rsidRPr="009600E5" w:rsidRDefault="009600E5" w:rsidP="009600E5">
      <w:pPr>
        <w:pStyle w:val="a3"/>
        <w:ind w:left="4843"/>
        <w:rPr>
          <w:sz w:val="24"/>
          <w:szCs w:val="24"/>
        </w:rPr>
      </w:pPr>
      <w:r w:rsidRPr="009600E5">
        <w:rPr>
          <w:sz w:val="24"/>
          <w:szCs w:val="24"/>
        </w:rPr>
        <w:t>от ______________ № _________</w:t>
      </w:r>
    </w:p>
    <w:bookmarkEnd w:id="46"/>
    <w:p w:rsidR="009600E5" w:rsidRPr="009600E5" w:rsidRDefault="009600E5" w:rsidP="009600E5">
      <w:pPr>
        <w:ind w:left="4785"/>
        <w:rPr>
          <w:sz w:val="24"/>
          <w:szCs w:val="24"/>
          <w:lang w:eastAsia="en-US" w:bidi="ar-SA"/>
        </w:rPr>
      </w:pPr>
    </w:p>
    <w:p w:rsidR="009600E5" w:rsidRPr="00601639" w:rsidRDefault="009600E5" w:rsidP="009600E5">
      <w:pPr>
        <w:rPr>
          <w:sz w:val="28"/>
          <w:szCs w:val="28"/>
          <w:lang w:eastAsia="en-US" w:bidi="ar-SA"/>
        </w:rPr>
      </w:pPr>
    </w:p>
    <w:p w:rsidR="009600E5" w:rsidRPr="00601639" w:rsidRDefault="009600E5" w:rsidP="009600E5">
      <w:pPr>
        <w:rPr>
          <w:sz w:val="28"/>
          <w:szCs w:val="28"/>
          <w:lang w:eastAsia="en-US" w:bidi="ar-SA"/>
        </w:rPr>
      </w:pPr>
    </w:p>
    <w:p w:rsidR="009600E5" w:rsidRPr="0012480A" w:rsidRDefault="009600E5" w:rsidP="009600E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5772BE">
        <w:rPr>
          <w:b/>
          <w:bCs/>
          <w:color w:val="000000"/>
          <w:sz w:val="28"/>
          <w:szCs w:val="28"/>
          <w:lang w:bidi="ar-SA"/>
        </w:rPr>
        <w:t>РАЗРЕШЕНИЕ</w:t>
      </w:r>
      <w:r w:rsidRPr="0012480A">
        <w:rPr>
          <w:b/>
          <w:bCs/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5772BE">
        <w:rPr>
          <w:b/>
          <w:bCs/>
          <w:color w:val="000000"/>
          <w:sz w:val="28"/>
          <w:szCs w:val="28"/>
          <w:lang w:bidi="ar-SA"/>
        </w:rPr>
        <w:t>на осуществление земляных работ на территории</w:t>
      </w:r>
      <w:r w:rsidRPr="0012480A">
        <w:rPr>
          <w:b/>
          <w:bCs/>
          <w:color w:val="000000"/>
          <w:sz w:val="28"/>
          <w:szCs w:val="2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 w:rsidRPr="005772BE">
        <w:rPr>
          <w:i/>
          <w:iCs/>
          <w:color w:val="000000"/>
          <w:sz w:val="24"/>
          <w:szCs w:val="24"/>
          <w:lang w:bidi="ar-SA"/>
        </w:rPr>
        <w:t>(наименование муниципального образования)</w:t>
      </w:r>
    </w:p>
    <w:p w:rsidR="009600E5" w:rsidRDefault="009600E5" w:rsidP="009600E5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>_</w:t>
      </w:r>
      <w:r w:rsidRPr="005772BE">
        <w:rPr>
          <w:b/>
          <w:bCs/>
          <w:color w:val="000000"/>
          <w:sz w:val="24"/>
          <w:szCs w:val="24"/>
          <w:lang w:bidi="ar-SA"/>
        </w:rPr>
        <w:t>_______________________________________________________________________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18"/>
          <w:szCs w:val="18"/>
          <w:lang w:bidi="ar-SA"/>
        </w:rPr>
      </w:pPr>
      <w:r w:rsidRPr="005772BE">
        <w:rPr>
          <w:i/>
          <w:iCs/>
          <w:color w:val="000000"/>
          <w:sz w:val="18"/>
          <w:szCs w:val="18"/>
          <w:lang w:bidi="ar-SA"/>
        </w:rPr>
        <w:t>(наименование администрации муниципального образования)</w:t>
      </w:r>
    </w:p>
    <w:p w:rsidR="009600E5" w:rsidRDefault="009600E5" w:rsidP="009600E5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9600E5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Почтовый адрес:</w:t>
      </w:r>
      <w:r w:rsidRPr="005772BE"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i/>
          <w:iCs/>
          <w:color w:val="000000"/>
          <w:sz w:val="24"/>
          <w:szCs w:val="24"/>
          <w:lang w:bidi="ar-SA"/>
        </w:rPr>
        <w:t>(индекс, субъект РФ, район, населенный пункт, улица, номер дома)</w:t>
      </w:r>
      <w:r>
        <w:rPr>
          <w:i/>
          <w:iCs/>
          <w:color w:val="000000"/>
          <w:sz w:val="24"/>
          <w:szCs w:val="24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 xml:space="preserve">«____» ______________ 20___ г. </w:t>
      </w:r>
      <w:r w:rsidRPr="0012480A">
        <w:rPr>
          <w:color w:val="000000"/>
          <w:sz w:val="28"/>
          <w:szCs w:val="28"/>
          <w:lang w:bidi="ar-SA"/>
        </w:rPr>
        <w:tab/>
      </w:r>
      <w:r w:rsidRPr="0012480A">
        <w:rPr>
          <w:color w:val="000000"/>
          <w:sz w:val="28"/>
          <w:szCs w:val="28"/>
          <w:lang w:bidi="ar-SA"/>
        </w:rPr>
        <w:tab/>
      </w:r>
      <w:r w:rsidRPr="0012480A">
        <w:rPr>
          <w:color w:val="000000"/>
          <w:sz w:val="28"/>
          <w:szCs w:val="28"/>
          <w:lang w:bidi="ar-SA"/>
        </w:rPr>
        <w:tab/>
      </w:r>
      <w:r w:rsidRPr="0012480A">
        <w:rPr>
          <w:color w:val="000000"/>
          <w:sz w:val="28"/>
          <w:szCs w:val="28"/>
          <w:lang w:bidi="ar-SA"/>
        </w:rPr>
        <w:tab/>
      </w:r>
      <w:r w:rsidRPr="0012480A">
        <w:rPr>
          <w:color w:val="000000"/>
          <w:sz w:val="28"/>
          <w:szCs w:val="28"/>
          <w:lang w:bidi="ar-SA"/>
        </w:rPr>
        <w:tab/>
      </w:r>
      <w:r w:rsidRPr="0012480A">
        <w:rPr>
          <w:color w:val="000000"/>
          <w:sz w:val="28"/>
          <w:szCs w:val="28"/>
          <w:lang w:bidi="ar-SA"/>
        </w:rPr>
        <w:tab/>
        <w:t xml:space="preserve">   </w:t>
      </w:r>
      <w:r w:rsidRPr="005772BE">
        <w:rPr>
          <w:color w:val="000000"/>
          <w:sz w:val="28"/>
          <w:szCs w:val="28"/>
          <w:lang w:bidi="ar-SA"/>
        </w:rPr>
        <w:t>№ __________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Заказчику</w:t>
      </w:r>
      <w:r w:rsidRPr="005772BE">
        <w:rPr>
          <w:color w:val="000000"/>
          <w:sz w:val="24"/>
          <w:szCs w:val="24"/>
          <w:lang w:bidi="ar-SA"/>
        </w:rPr>
        <w:t xml:space="preserve"> ____________________________________________________________________</w:t>
      </w:r>
      <w:r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color w:val="000000"/>
          <w:sz w:val="18"/>
          <w:szCs w:val="18"/>
          <w:lang w:bidi="ar-SA"/>
        </w:rPr>
        <w:t>(наименование организации (юридического лица); фамилия, имя и отчество физического лица)</w:t>
      </w:r>
      <w:r>
        <w:rPr>
          <w:color w:val="000000"/>
          <w:sz w:val="18"/>
          <w:szCs w:val="1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Подрядчику</w:t>
      </w:r>
      <w:r w:rsidRPr="005772BE">
        <w:rPr>
          <w:color w:val="000000"/>
          <w:sz w:val="24"/>
          <w:szCs w:val="24"/>
          <w:lang w:bidi="ar-SA"/>
        </w:rPr>
        <w:t xml:space="preserve"> ___________________________________________________________________</w:t>
      </w:r>
      <w:r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color w:val="000000"/>
          <w:sz w:val="18"/>
          <w:szCs w:val="18"/>
          <w:lang w:bidi="ar-SA"/>
        </w:rPr>
        <w:t>(наименование подрядчика)</w:t>
      </w:r>
      <w:r>
        <w:rPr>
          <w:color w:val="000000"/>
          <w:sz w:val="18"/>
          <w:szCs w:val="1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Разрешается осуществление земляных работ по адресу:</w:t>
      </w:r>
      <w:r w:rsidRPr="005772BE">
        <w:rPr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4"/>
          <w:szCs w:val="24"/>
          <w:lang w:bidi="ar-SA"/>
        </w:rPr>
        <w:t>____________________</w:t>
      </w:r>
      <w:r>
        <w:rPr>
          <w:color w:val="000000"/>
          <w:sz w:val="24"/>
          <w:szCs w:val="24"/>
          <w:lang w:bidi="ar-SA"/>
        </w:rPr>
        <w:t>________________________________________________</w:t>
      </w:r>
      <w:r w:rsidRPr="005772BE">
        <w:rPr>
          <w:color w:val="000000"/>
          <w:sz w:val="24"/>
          <w:szCs w:val="24"/>
          <w:lang w:bidi="ar-SA"/>
        </w:rPr>
        <w:t>_________</w:t>
      </w:r>
      <w:r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_____________________________________________________________________________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Дата начала работ: «____» _____________ 20____ г.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Дата окончания работ : «____» ______________20____ г.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Вид работ:</w:t>
      </w:r>
      <w:r w:rsidRPr="005772BE">
        <w:rPr>
          <w:color w:val="000000"/>
          <w:sz w:val="24"/>
          <w:szCs w:val="24"/>
          <w:lang w:bidi="ar-SA"/>
        </w:rPr>
        <w:t xml:space="preserve"> __________________________________________________________________</w:t>
      </w:r>
      <w:r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color w:val="000000"/>
          <w:sz w:val="18"/>
          <w:szCs w:val="18"/>
          <w:lang w:bidi="ar-SA"/>
        </w:rPr>
        <w:t>(аварийные/плановые)</w:t>
      </w:r>
      <w:r>
        <w:rPr>
          <w:color w:val="000000"/>
          <w:sz w:val="18"/>
          <w:szCs w:val="1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Ответственным за работы является: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 xml:space="preserve">от заказчика </w:t>
      </w:r>
      <w:r w:rsidRPr="005772BE">
        <w:rPr>
          <w:color w:val="000000"/>
          <w:sz w:val="24"/>
          <w:szCs w:val="24"/>
          <w:lang w:bidi="ar-SA"/>
        </w:rPr>
        <w:t xml:space="preserve">___________________________________, </w:t>
      </w:r>
      <w:r w:rsidRPr="005772BE">
        <w:rPr>
          <w:color w:val="000000"/>
          <w:sz w:val="28"/>
          <w:szCs w:val="28"/>
          <w:lang w:bidi="ar-SA"/>
        </w:rPr>
        <w:t>телефон</w:t>
      </w:r>
      <w:r w:rsidRPr="005772BE">
        <w:rPr>
          <w:color w:val="000000"/>
          <w:sz w:val="24"/>
          <w:szCs w:val="24"/>
          <w:lang w:bidi="ar-SA"/>
        </w:rPr>
        <w:t xml:space="preserve"> _______________________</w:t>
      </w:r>
      <w:r>
        <w:rPr>
          <w:color w:val="000000"/>
          <w:sz w:val="24"/>
          <w:szCs w:val="24"/>
          <w:lang w:bidi="ar-SA"/>
        </w:rPr>
        <w:t xml:space="preserve">_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от подрядчика _____________________________, телефон</w:t>
      </w:r>
      <w:r w:rsidRPr="005772BE">
        <w:rPr>
          <w:color w:val="000000"/>
          <w:sz w:val="24"/>
          <w:szCs w:val="24"/>
          <w:lang w:bidi="ar-SA"/>
        </w:rPr>
        <w:t xml:space="preserve"> _______________________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который(е) обязан(ы) вести работы с соблюдением следующих условий: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1. обеспечить безопасное передвижение пешеходов и проезд автомобильного</w:t>
      </w:r>
      <w:r w:rsidRPr="0012480A">
        <w:rPr>
          <w:color w:val="000000"/>
          <w:sz w:val="28"/>
          <w:szCs w:val="28"/>
          <w:lang w:bidi="ar-SA"/>
        </w:rPr>
        <w:t xml:space="preserve"> </w:t>
      </w:r>
      <w:r w:rsidRPr="005772BE">
        <w:rPr>
          <w:color w:val="000000"/>
          <w:sz w:val="28"/>
          <w:szCs w:val="28"/>
          <w:lang w:bidi="ar-SA"/>
        </w:rPr>
        <w:t>транспорта;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2. установить ограждения и сигнальные знаки;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3. обеспечить вывоз грунта и строительного мусора, не нарушать зеленых насаждений;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4. ведение работ осуществлять в соответствии с графиком производства работ;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5. восстановить благоустройство в полном объеме;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6. обеспечить хранение данного разрешения на месте проведения земляных работ и</w:t>
      </w:r>
      <w:r w:rsidRPr="0012480A">
        <w:rPr>
          <w:color w:val="000000"/>
          <w:sz w:val="28"/>
          <w:szCs w:val="28"/>
          <w:lang w:bidi="ar-SA"/>
        </w:rPr>
        <w:t xml:space="preserve"> </w:t>
      </w:r>
      <w:r w:rsidRPr="005772BE">
        <w:rPr>
          <w:color w:val="000000"/>
          <w:sz w:val="28"/>
          <w:szCs w:val="28"/>
          <w:lang w:bidi="ar-SA"/>
        </w:rPr>
        <w:t>предъявлять его по первому требованию лиц, контролирующих осуществление</w:t>
      </w:r>
      <w:r w:rsidRPr="0012480A">
        <w:rPr>
          <w:color w:val="000000"/>
          <w:sz w:val="28"/>
          <w:szCs w:val="28"/>
          <w:lang w:bidi="ar-SA"/>
        </w:rPr>
        <w:t xml:space="preserve"> </w:t>
      </w:r>
      <w:r w:rsidRPr="005772BE">
        <w:rPr>
          <w:color w:val="000000"/>
          <w:sz w:val="28"/>
          <w:szCs w:val="28"/>
          <w:lang w:bidi="ar-SA"/>
        </w:rPr>
        <w:t>земляных работ;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7. по окончании работ сдать данное разрешение в Администрацию.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Срок проведения работ по первичному восстановлению благоустройства: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до __________ 20___ г.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Pr="0012480A" w:rsidRDefault="009600E5" w:rsidP="009600E5">
      <w:pPr>
        <w:widowControl/>
        <w:autoSpaceDE/>
        <w:autoSpaceDN/>
        <w:jc w:val="both"/>
        <w:rPr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Восстановление благоустройства в полном объеме осуществить до _____________ 20___ г.</w:t>
      </w:r>
      <w:r w:rsidRPr="0012480A">
        <w:rPr>
          <w:color w:val="000000"/>
          <w:sz w:val="28"/>
          <w:szCs w:val="2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Pr="0012480A" w:rsidRDefault="009600E5" w:rsidP="009600E5">
      <w:pPr>
        <w:widowControl/>
        <w:autoSpaceDE/>
        <w:autoSpaceDN/>
        <w:jc w:val="both"/>
        <w:rPr>
          <w:i/>
          <w:iCs/>
          <w:color w:val="000000"/>
          <w:sz w:val="28"/>
          <w:szCs w:val="28"/>
          <w:lang w:bidi="ar-SA"/>
        </w:rPr>
      </w:pPr>
      <w:r w:rsidRPr="005772BE">
        <w:rPr>
          <w:color w:val="000000"/>
          <w:sz w:val="28"/>
          <w:szCs w:val="28"/>
          <w:lang w:bidi="ar-SA"/>
        </w:rPr>
        <w:t>Руководитель ________________________________ (</w:t>
      </w:r>
      <w:r w:rsidRPr="005772BE">
        <w:rPr>
          <w:i/>
          <w:iCs/>
          <w:color w:val="000000"/>
          <w:sz w:val="28"/>
          <w:szCs w:val="28"/>
          <w:lang w:bidi="ar-SA"/>
        </w:rPr>
        <w:t>И.О.Фамилия)</w:t>
      </w:r>
      <w:r w:rsidRPr="0012480A">
        <w:rPr>
          <w:i/>
          <w:iCs/>
          <w:color w:val="000000"/>
          <w:sz w:val="28"/>
          <w:szCs w:val="28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0"/>
          <w:szCs w:val="20"/>
          <w:lang w:bidi="ar-SA"/>
        </w:rPr>
      </w:pPr>
      <w:r w:rsidRPr="005772BE">
        <w:rPr>
          <w:color w:val="000000"/>
          <w:sz w:val="20"/>
          <w:szCs w:val="20"/>
          <w:lang w:bidi="ar-SA"/>
        </w:rPr>
        <w:t>(подпись)</w:t>
      </w:r>
      <w:r>
        <w:rPr>
          <w:color w:val="000000"/>
          <w:sz w:val="20"/>
          <w:szCs w:val="20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ind w:left="2832" w:firstLine="708"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4"/>
          <w:szCs w:val="24"/>
          <w:lang w:bidi="ar-SA"/>
        </w:rPr>
        <w:t>М.П.</w:t>
      </w:r>
    </w:p>
    <w:p w:rsidR="009600E5" w:rsidRPr="005772BE" w:rsidRDefault="009600E5" w:rsidP="009600E5">
      <w:pPr>
        <w:widowControl/>
        <w:autoSpaceDE/>
        <w:autoSpaceDN/>
        <w:ind w:left="2832" w:firstLine="708"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9600E5" w:rsidRPr="005772BE" w:rsidTr="00D652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12480A" w:rsidRDefault="009600E5" w:rsidP="00D6520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>Срок действия разрешения продлен до</w:t>
            </w:r>
            <w:r w:rsidRPr="0012480A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</w:p>
          <w:p w:rsidR="009600E5" w:rsidRPr="005772BE" w:rsidRDefault="009600E5" w:rsidP="00D6520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12480A" w:rsidRDefault="009600E5" w:rsidP="00D6520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>Разрешение на осуществление земляных</w:t>
            </w:r>
            <w:r w:rsidRPr="0012480A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Pr="005772BE">
              <w:rPr>
                <w:color w:val="000000"/>
                <w:sz w:val="28"/>
                <w:szCs w:val="28"/>
                <w:lang w:bidi="ar-SA"/>
              </w:rPr>
              <w:t>работ закрыто</w:t>
            </w:r>
          </w:p>
          <w:p w:rsidR="009600E5" w:rsidRPr="005772BE" w:rsidRDefault="009600E5" w:rsidP="00D6520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2480A">
              <w:rPr>
                <w:color w:val="000000"/>
                <w:sz w:val="28"/>
                <w:szCs w:val="28"/>
                <w:lang w:bidi="ar-SA"/>
              </w:rPr>
              <w:t xml:space="preserve"> «</w:t>
            </w:r>
            <w:r w:rsidRPr="005772BE">
              <w:rPr>
                <w:color w:val="000000"/>
                <w:sz w:val="28"/>
                <w:szCs w:val="28"/>
                <w:lang w:bidi="ar-SA"/>
              </w:rPr>
              <w:t>____» ___________ 20___ г.</w:t>
            </w:r>
          </w:p>
        </w:tc>
      </w:tr>
      <w:tr w:rsidR="009600E5" w:rsidRPr="005772BE" w:rsidTr="00D652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12480A" w:rsidRDefault="009600E5" w:rsidP="00D6520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>Руководитель:</w:t>
            </w:r>
          </w:p>
          <w:p w:rsidR="009600E5" w:rsidRPr="0012480A" w:rsidRDefault="009600E5" w:rsidP="00D65202">
            <w:pPr>
              <w:widowControl/>
              <w:autoSpaceDE/>
              <w:autoSpaceDN/>
              <w:rPr>
                <w:i/>
                <w:iCs/>
                <w:color w:val="000000"/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 xml:space="preserve">_________________ </w:t>
            </w:r>
            <w:r w:rsidRPr="005772BE">
              <w:rPr>
                <w:i/>
                <w:iCs/>
                <w:color w:val="000000"/>
                <w:sz w:val="28"/>
                <w:szCs w:val="28"/>
                <w:lang w:bidi="ar-SA"/>
              </w:rPr>
              <w:t>(И.О. Фамилия)</w:t>
            </w:r>
          </w:p>
          <w:p w:rsidR="009600E5" w:rsidRPr="005772BE" w:rsidRDefault="009600E5" w:rsidP="00D6520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12480A" w:rsidRDefault="009600E5" w:rsidP="00D6520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>Руководитель:</w:t>
            </w:r>
          </w:p>
          <w:p w:rsidR="009600E5" w:rsidRPr="0012480A" w:rsidRDefault="009600E5" w:rsidP="00D65202">
            <w:pPr>
              <w:widowControl/>
              <w:autoSpaceDE/>
              <w:autoSpaceDN/>
              <w:rPr>
                <w:i/>
                <w:iCs/>
                <w:color w:val="000000"/>
                <w:sz w:val="28"/>
                <w:szCs w:val="28"/>
                <w:lang w:bidi="ar-SA"/>
              </w:rPr>
            </w:pPr>
            <w:r w:rsidRPr="005772BE">
              <w:rPr>
                <w:color w:val="000000"/>
                <w:sz w:val="28"/>
                <w:szCs w:val="28"/>
                <w:lang w:bidi="ar-SA"/>
              </w:rPr>
              <w:t xml:space="preserve">_________________ </w:t>
            </w:r>
            <w:r w:rsidRPr="005772BE">
              <w:rPr>
                <w:i/>
                <w:iCs/>
                <w:color w:val="000000"/>
                <w:sz w:val="28"/>
                <w:szCs w:val="28"/>
                <w:lang w:bidi="ar-SA"/>
              </w:rPr>
              <w:t>(И.О. Фамилия)</w:t>
            </w:r>
          </w:p>
          <w:p w:rsidR="009600E5" w:rsidRPr="005772BE" w:rsidRDefault="009600E5" w:rsidP="00D6520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9600E5" w:rsidRDefault="009600E5" w:rsidP="009600E5">
      <w:pPr>
        <w:pStyle w:val="a3"/>
        <w:ind w:left="4843"/>
      </w:pPr>
    </w:p>
    <w:p w:rsidR="009600E5" w:rsidRDefault="009600E5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</w:pPr>
    </w:p>
    <w:p w:rsidR="00233456" w:rsidRDefault="00233456" w:rsidP="00A4454E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A4454E" w:rsidP="00A4454E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 </w:t>
      </w:r>
    </w:p>
    <w:p w:rsidR="00233456" w:rsidRDefault="00233456" w:rsidP="00A4454E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A4454E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A4454E">
      <w:pPr>
        <w:pStyle w:val="a3"/>
        <w:ind w:left="4843" w:hanging="23"/>
        <w:jc w:val="both"/>
        <w:rPr>
          <w:sz w:val="24"/>
          <w:szCs w:val="24"/>
        </w:rPr>
      </w:pPr>
    </w:p>
    <w:p w:rsidR="00A4454E" w:rsidRPr="00233456" w:rsidRDefault="00A4454E" w:rsidP="00A4454E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 w:rsidR="00835771" w:rsidRPr="00233456">
        <w:rPr>
          <w:sz w:val="24"/>
          <w:szCs w:val="24"/>
        </w:rPr>
        <w:t>3</w:t>
      </w:r>
    </w:p>
    <w:p w:rsidR="00A4454E" w:rsidRPr="00233456" w:rsidRDefault="00A4454E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8667F0" w:rsidRPr="00233456">
        <w:rPr>
          <w:sz w:val="24"/>
          <w:szCs w:val="24"/>
        </w:rPr>
        <w:t xml:space="preserve">«Предоставление разрешения на осуществление </w:t>
      </w:r>
      <w:r w:rsidR="008667F0" w:rsidRPr="00233456">
        <w:rPr>
          <w:bCs/>
          <w:sz w:val="24"/>
          <w:szCs w:val="24"/>
        </w:rPr>
        <w:t>земляных работ</w:t>
      </w:r>
      <w:r w:rsidR="008667F0" w:rsidRPr="00233456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="008667F0" w:rsidRPr="00233456">
        <w:rPr>
          <w:sz w:val="24"/>
          <w:szCs w:val="24"/>
        </w:rPr>
        <w:t>», утвержденному постановлением _____ администрации</w:t>
      </w:r>
      <w:r w:rsidR="00233456">
        <w:rPr>
          <w:sz w:val="24"/>
          <w:szCs w:val="24"/>
        </w:rPr>
        <w:t xml:space="preserve">  г.Фокино </w:t>
      </w:r>
      <w:r w:rsidR="008667F0" w:rsidRPr="00233456">
        <w:rPr>
          <w:sz w:val="24"/>
          <w:szCs w:val="24"/>
        </w:rPr>
        <w:t>от ______________ № _________</w:t>
      </w:r>
    </w:p>
    <w:p w:rsidR="008667F0" w:rsidRDefault="008667F0" w:rsidP="008667F0">
      <w:pPr>
        <w:pStyle w:val="a3"/>
        <w:ind w:left="4843" w:right="181" w:hanging="23"/>
        <w:jc w:val="both"/>
      </w:pPr>
    </w:p>
    <w:p w:rsidR="00233456" w:rsidRDefault="00F53D3A" w:rsidP="00F53D3A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 xml:space="preserve">        </w:t>
      </w:r>
    </w:p>
    <w:p w:rsidR="00F53D3A" w:rsidRPr="00233456" w:rsidRDefault="00F53D3A" w:rsidP="00F53D3A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 xml:space="preserve"> Главе ______ администрации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 xml:space="preserve">МО __________ 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от 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233456" w:rsidP="00233456">
      <w:pPr>
        <w:ind w:firstLine="486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(</w:t>
      </w:r>
      <w:r w:rsidR="00F53D3A" w:rsidRPr="00233456">
        <w:rPr>
          <w:rFonts w:eastAsia="Calibri"/>
          <w:sz w:val="18"/>
          <w:szCs w:val="18"/>
        </w:rPr>
        <w:t>для граждан: Ф.И.О, место жительства,</w:t>
      </w:r>
    </w:p>
    <w:p w:rsidR="00233456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реквизиты документа, удостоверяющего</w:t>
      </w:r>
    </w:p>
    <w:p w:rsidR="00F53D3A" w:rsidRPr="00233456" w:rsidRDefault="00233456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 xml:space="preserve">личность заявителя, </w:t>
      </w:r>
      <w:r w:rsidR="00F53D3A" w:rsidRPr="00233456">
        <w:rPr>
          <w:rFonts w:eastAsia="Calibri"/>
          <w:sz w:val="18"/>
          <w:szCs w:val="18"/>
        </w:rPr>
        <w:t>телефон, почтовый адрес;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для юридического лица: наименование,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местонахождение, ОРГН, ИНН,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почтовый адрес, телефон</w:t>
      </w:r>
      <w:r w:rsidR="00233456">
        <w:rPr>
          <w:rFonts w:eastAsia="Calibri"/>
          <w:sz w:val="18"/>
          <w:szCs w:val="18"/>
        </w:rPr>
        <w:t>)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на получение разрешения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___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Адрес _________________________________, телефон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Наименование коммуникации, протяженность (п. м)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Адрес производства работ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>Граница работ от __________________________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 xml:space="preserve">до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Площадь нарушаемого покрытия: проезжая часть ____________________________ кв. м, тротуар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</w:t>
      </w:r>
      <w:r w:rsidRPr="00F53D3A">
        <w:rPr>
          <w:rFonts w:eastAsia="Calibri"/>
          <w:spacing w:val="-6"/>
          <w:sz w:val="28"/>
          <w:szCs w:val="28"/>
        </w:rPr>
        <w:t>кв. м, зеленая зона __________________________________кв. м.</w:t>
      </w: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Проект разработан 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______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Восстановление твердого покрытия возложено на 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Pr="00F53D3A">
        <w:rPr>
          <w:rFonts w:eastAsia="Calibri"/>
          <w:spacing w:val="-6"/>
          <w:sz w:val="28"/>
          <w:szCs w:val="28"/>
        </w:rPr>
        <w:t>______.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Сроки работ, включая восстановление благоустройства и твердого покрытия:</w:t>
      </w:r>
    </w:p>
    <w:p w:rsidR="004665C3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начало «____» __________ 20____г., </w:t>
      </w:r>
    </w:p>
    <w:p w:rsid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___________________</w:t>
      </w:r>
      <w:r w:rsidRPr="004665C3">
        <w:rPr>
          <w:rFonts w:eastAsia="Calibri"/>
          <w:spacing w:val="-6"/>
          <w:sz w:val="28"/>
          <w:szCs w:val="28"/>
          <w:u w:val="single"/>
        </w:rPr>
        <w:t>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DD3F84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Сведения об ответственном производителе работ:</w:t>
      </w:r>
    </w:p>
    <w:p w:rsidR="00F53D3A" w:rsidRPr="00F53D3A" w:rsidRDefault="00F53D3A" w:rsidP="004665C3">
      <w:pPr>
        <w:adjustRightInd w:val="0"/>
        <w:rPr>
          <w:sz w:val="28"/>
          <w:szCs w:val="28"/>
        </w:rPr>
      </w:pPr>
      <w:r w:rsidRPr="00F53D3A">
        <w:rPr>
          <w:sz w:val="28"/>
          <w:szCs w:val="28"/>
        </w:rPr>
        <w:t>Фамилия, имя, отчество 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Должность </w:t>
      </w:r>
      <w:r w:rsidR="00DD3F84">
        <w:rPr>
          <w:sz w:val="28"/>
          <w:szCs w:val="28"/>
        </w:rPr>
        <w:t>___________</w:t>
      </w:r>
      <w:r w:rsidRPr="00F53D3A">
        <w:rPr>
          <w:sz w:val="28"/>
          <w:szCs w:val="28"/>
        </w:rPr>
        <w:t>________________________________________________</w:t>
      </w:r>
    </w:p>
    <w:p w:rsidR="00F53D3A" w:rsidRDefault="00F53D3A" w:rsidP="00DD3F84">
      <w:pPr>
        <w:adjustRightInd w:val="0"/>
        <w:rPr>
          <w:sz w:val="28"/>
          <w:szCs w:val="28"/>
          <w:u w:val="single"/>
        </w:rPr>
      </w:pPr>
      <w:r w:rsidRPr="00F53D3A">
        <w:rPr>
          <w:sz w:val="28"/>
          <w:szCs w:val="28"/>
        </w:rPr>
        <w:t xml:space="preserve">Паспортные данные </w:t>
      </w:r>
      <w:r w:rsidRPr="00DD3F84">
        <w:rPr>
          <w:sz w:val="28"/>
          <w:szCs w:val="28"/>
          <w:u w:val="single"/>
        </w:rPr>
        <w:t>___________________________________________</w:t>
      </w:r>
      <w:r w:rsidR="00DD3F84">
        <w:rPr>
          <w:sz w:val="28"/>
          <w:szCs w:val="28"/>
          <w:u w:val="single"/>
        </w:rPr>
        <w:t>_______</w:t>
      </w:r>
      <w:r w:rsidRPr="00DD3F84">
        <w:rPr>
          <w:sz w:val="28"/>
          <w:szCs w:val="28"/>
          <w:u w:val="single"/>
        </w:rPr>
        <w:t>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lastRenderedPageBreak/>
        <w:t>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r w:rsidRPr="00DD3F84">
        <w:rPr>
          <w:i/>
          <w:iCs/>
          <w:sz w:val="24"/>
          <w:szCs w:val="24"/>
        </w:rPr>
        <w:t>(серия, № паспорта, когда и кем выдан, дата и место рождения,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____________________________________________________________________.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r w:rsidRPr="00DD3F84">
        <w:rPr>
          <w:i/>
          <w:iCs/>
          <w:sz w:val="24"/>
          <w:szCs w:val="24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земляных работ в течении трех лет гарантируем их восстановление.</w:t>
      </w:r>
    </w:p>
    <w:p w:rsidR="00DD3F84" w:rsidRDefault="00DD3F84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К заявлению прилагаются: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1 Копии материалов проектной документации (включая топографическую съемку места работ в масштабе 1:500).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Ответственный производитель работ ____________ 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3D3A" w:rsidRPr="00F53D3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</w:t>
      </w:r>
      <w:r w:rsidR="00F53D3A" w:rsidRPr="00F53D3A">
        <w:rPr>
          <w:sz w:val="28"/>
          <w:szCs w:val="2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Руководитель организации ______________ ______________________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D3A" w:rsidRPr="00F53D3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</w:t>
      </w:r>
      <w:r w:rsidR="00F53D3A" w:rsidRPr="00F53D3A">
        <w:rPr>
          <w:sz w:val="28"/>
          <w:szCs w:val="2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Default="00F53D3A" w:rsidP="00F53D3A">
      <w:pPr>
        <w:adjustRightInd w:val="0"/>
        <w:jc w:val="both"/>
        <w:rPr>
          <w:sz w:val="24"/>
          <w:szCs w:val="24"/>
        </w:rPr>
      </w:pPr>
    </w:p>
    <w:p w:rsidR="00233456" w:rsidRDefault="006C3EAF" w:rsidP="006C3EAF">
      <w:pPr>
        <w:pStyle w:val="a3"/>
        <w:ind w:left="4843" w:hanging="23"/>
        <w:jc w:val="both"/>
      </w:pPr>
      <w:r w:rsidRPr="00601639">
        <w:t xml:space="preserve">        </w:t>
      </w: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6C3EAF" w:rsidRPr="00233456" w:rsidRDefault="006C3EAF" w:rsidP="006C3EAF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4</w:t>
      </w:r>
    </w:p>
    <w:p w:rsidR="006C3EAF" w:rsidRPr="00233456" w:rsidRDefault="006C3EAF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>», утвержденному постановлением _____ администрации</w:t>
      </w:r>
      <w:r w:rsidR="00233456">
        <w:rPr>
          <w:sz w:val="24"/>
          <w:szCs w:val="24"/>
        </w:rPr>
        <w:t xml:space="preserve"> г.Фокино </w:t>
      </w:r>
      <w:r w:rsidRPr="00233456">
        <w:rPr>
          <w:sz w:val="24"/>
          <w:szCs w:val="24"/>
        </w:rPr>
        <w:t>от ______________ № _________</w:t>
      </w:r>
    </w:p>
    <w:p w:rsidR="006C3EAF" w:rsidRDefault="006C3EAF" w:rsidP="006C3EAF">
      <w:pPr>
        <w:pStyle w:val="a3"/>
        <w:ind w:left="4843" w:right="181" w:hanging="23"/>
        <w:jc w:val="both"/>
      </w:pPr>
    </w:p>
    <w:p w:rsidR="00A4454E" w:rsidRPr="00601639" w:rsidRDefault="00A4454E" w:rsidP="00A4454E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  <w:r w:rsidRPr="006C3EAF">
        <w:rPr>
          <w:b/>
          <w:sz w:val="28"/>
          <w:szCs w:val="28"/>
        </w:rPr>
        <w:t>АКТ</w:t>
      </w: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  <w:r w:rsidRPr="006C3EAF">
        <w:rPr>
          <w:b/>
          <w:sz w:val="28"/>
          <w:szCs w:val="28"/>
        </w:rPr>
        <w:t>приемки восстановленной территории</w:t>
      </w: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  <w:r w:rsidRPr="006C3EAF">
        <w:rPr>
          <w:b/>
          <w:sz w:val="28"/>
          <w:szCs w:val="28"/>
        </w:rPr>
        <w:t>после проведения земляных работ</w:t>
      </w: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  <w:r w:rsidRPr="006C3EAF">
        <w:rPr>
          <w:b/>
          <w:sz w:val="28"/>
          <w:szCs w:val="28"/>
        </w:rPr>
        <w:t>от__________ 20__ г.</w:t>
      </w: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</w:p>
    <w:p w:rsidR="006C3EAF" w:rsidRPr="000C6933" w:rsidRDefault="006C3EAF" w:rsidP="006C3EAF">
      <w:pPr>
        <w:adjustRightInd w:val="0"/>
        <w:jc w:val="both"/>
        <w:rPr>
          <w:b/>
          <w:sz w:val="24"/>
          <w:szCs w:val="24"/>
        </w:rPr>
      </w:pPr>
    </w:p>
    <w:p w:rsidR="006C3EAF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Представители: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1 Юридическое (физическое) лицо ______________________________________________________</w:t>
      </w:r>
    </w:p>
    <w:p w:rsidR="006C3EAF" w:rsidRPr="006C3EAF" w:rsidRDefault="006C3EAF" w:rsidP="006C3EAF">
      <w:pPr>
        <w:adjustRightInd w:val="0"/>
        <w:rPr>
          <w:i/>
          <w:iCs/>
          <w:sz w:val="24"/>
          <w:szCs w:val="24"/>
        </w:rPr>
      </w:pPr>
      <w:r w:rsidRPr="006C3EAF">
        <w:rPr>
          <w:i/>
          <w:iCs/>
          <w:sz w:val="24"/>
          <w:szCs w:val="24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2 Представитель подрядной организации ________________________________________________</w:t>
      </w:r>
    </w:p>
    <w:p w:rsidR="006C3EAF" w:rsidRPr="006C3EAF" w:rsidRDefault="006C3EAF" w:rsidP="006C3EAF">
      <w:pPr>
        <w:adjustRightInd w:val="0"/>
        <w:rPr>
          <w:i/>
          <w:iCs/>
          <w:sz w:val="24"/>
          <w:szCs w:val="24"/>
        </w:rPr>
      </w:pPr>
      <w:r w:rsidRPr="006C3EAF">
        <w:rPr>
          <w:i/>
          <w:iCs/>
          <w:sz w:val="24"/>
          <w:szCs w:val="24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3 Представитель соответствующей комиссии _____________________________________________</w:t>
      </w:r>
    </w:p>
    <w:p w:rsidR="006C3EAF" w:rsidRPr="006C3EAF" w:rsidRDefault="006C3EAF" w:rsidP="006C3EAF">
      <w:pPr>
        <w:adjustRightInd w:val="0"/>
        <w:rPr>
          <w:i/>
          <w:iCs/>
          <w:sz w:val="24"/>
          <w:szCs w:val="24"/>
        </w:rPr>
      </w:pPr>
      <w:r w:rsidRPr="006C3EAF">
        <w:rPr>
          <w:i/>
          <w:iCs/>
          <w:sz w:val="24"/>
          <w:szCs w:val="24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составили настоящий акт о том, что в соответствии с разрешением</w:t>
      </w:r>
      <w:r>
        <w:rPr>
          <w:sz w:val="28"/>
          <w:szCs w:val="28"/>
        </w:rPr>
        <w:t xml:space="preserve"> </w:t>
      </w:r>
      <w:r w:rsidRPr="006C3EAF">
        <w:rPr>
          <w:sz w:val="28"/>
          <w:szCs w:val="28"/>
        </w:rPr>
        <w:t>№ ________ от _____________, выданным ___________________________________________</w:t>
      </w:r>
      <w:r>
        <w:rPr>
          <w:sz w:val="28"/>
          <w:szCs w:val="28"/>
        </w:rPr>
        <w:t xml:space="preserve"> </w:t>
      </w:r>
    </w:p>
    <w:p w:rsidR="006C3EAF" w:rsidRPr="006C3EAF" w:rsidRDefault="006C3EAF" w:rsidP="006C3EAF">
      <w:pPr>
        <w:adjustRightInd w:val="0"/>
        <w:rPr>
          <w:i/>
          <w:iCs/>
          <w:sz w:val="24"/>
          <w:szCs w:val="24"/>
        </w:rPr>
      </w:pPr>
      <w:r w:rsidRPr="006C3EAF">
        <w:rPr>
          <w:i/>
          <w:iCs/>
          <w:sz w:val="24"/>
          <w:szCs w:val="24"/>
        </w:rPr>
        <w:t xml:space="preserve">(наименование организации) </w:t>
      </w:r>
    </w:p>
    <w:p w:rsid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на производство работ _________________________________________________</w:t>
      </w:r>
      <w:r>
        <w:rPr>
          <w:sz w:val="28"/>
          <w:szCs w:val="28"/>
        </w:rPr>
        <w:t xml:space="preserve"> 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C3EAF" w:rsidRPr="006C3EAF" w:rsidRDefault="006C3EAF" w:rsidP="006C3EAF">
      <w:pPr>
        <w:adjustRightInd w:val="0"/>
        <w:rPr>
          <w:i/>
          <w:iCs/>
          <w:sz w:val="24"/>
          <w:szCs w:val="24"/>
        </w:rPr>
      </w:pPr>
      <w:r w:rsidRPr="006C3EAF">
        <w:rPr>
          <w:i/>
          <w:iCs/>
          <w:sz w:val="24"/>
          <w:szCs w:val="24"/>
        </w:rPr>
        <w:t>(характер и объем работ в соответствии с записью в разрешении)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по адресу: ________________________________________________________________,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работы выполнены в полном объеме, территория благоустроена: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- Асфальто-бетонное покрытие ___________________________ кв. м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(восстановлено или не нарушалось, указать)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- Отмостка (бортовой камень) ___________________________ кв. м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- Восстановление благоустройства _____________________________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- Восстановление озеленения __________________________________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- Восстановление малых архитектурных форм ____________________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- Восстановление технических сооружений ______________________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- Прочие нарушения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Приложение:</w:t>
      </w:r>
    </w:p>
    <w:p w:rsidR="006C3EAF" w:rsidRPr="006C3EAF" w:rsidRDefault="006C3EAF" w:rsidP="003E511F">
      <w:pPr>
        <w:adjustRightInd w:val="0"/>
        <w:ind w:firstLine="708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6C3EAF" w:rsidRPr="006C3EAF" w:rsidRDefault="006C3EAF" w:rsidP="003E511F">
      <w:pPr>
        <w:adjustRightInd w:val="0"/>
        <w:ind w:firstLine="708"/>
        <w:jc w:val="both"/>
        <w:rPr>
          <w:sz w:val="28"/>
          <w:szCs w:val="28"/>
        </w:rPr>
      </w:pPr>
      <w:r w:rsidRPr="006C3EAF">
        <w:rPr>
          <w:sz w:val="28"/>
          <w:szCs w:val="28"/>
        </w:rPr>
        <w:t xml:space="preserve"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 МО, о выполнении работ по благоустройству, асфальтированию и озеленению </w:t>
      </w:r>
      <w:r w:rsidRPr="006C3EAF">
        <w:rPr>
          <w:sz w:val="28"/>
          <w:szCs w:val="28"/>
        </w:rPr>
        <w:lastRenderedPageBreak/>
        <w:t>территории сдаваемого в эксплуатацию объекта.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6C3EAF">
        <w:rPr>
          <w:sz w:val="28"/>
          <w:szCs w:val="28"/>
        </w:rPr>
        <w:t>Подписи присутствующих: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Default="006C3EAF" w:rsidP="006C3EAF">
      <w:pPr>
        <w:adjustRightInd w:val="0"/>
        <w:jc w:val="both"/>
        <w:rPr>
          <w:sz w:val="24"/>
          <w:szCs w:val="24"/>
        </w:rPr>
      </w:pPr>
    </w:p>
    <w:p w:rsidR="003B5773" w:rsidRDefault="003B5773" w:rsidP="00A4454E">
      <w:pPr>
        <w:pStyle w:val="a3"/>
        <w:ind w:left="4843" w:hanging="23"/>
        <w:jc w:val="both"/>
      </w:pPr>
    </w:p>
    <w:p w:rsidR="003E511F" w:rsidRPr="00F53D3A" w:rsidRDefault="003E511F" w:rsidP="003E511F">
      <w:pPr>
        <w:adjustRightInd w:val="0"/>
        <w:jc w:val="both"/>
        <w:rPr>
          <w:sz w:val="28"/>
          <w:szCs w:val="28"/>
        </w:rPr>
      </w:pPr>
    </w:p>
    <w:p w:rsidR="003E511F" w:rsidRPr="00F53D3A" w:rsidRDefault="003E511F" w:rsidP="003E511F">
      <w:pPr>
        <w:adjustRightInd w:val="0"/>
        <w:jc w:val="both"/>
        <w:rPr>
          <w:sz w:val="28"/>
          <w:szCs w:val="28"/>
        </w:rPr>
      </w:pPr>
    </w:p>
    <w:p w:rsidR="003E511F" w:rsidRPr="000C6933" w:rsidRDefault="003E511F" w:rsidP="003E511F">
      <w:pPr>
        <w:adjustRightInd w:val="0"/>
        <w:jc w:val="both"/>
        <w:rPr>
          <w:sz w:val="24"/>
          <w:szCs w:val="24"/>
        </w:rPr>
      </w:pPr>
    </w:p>
    <w:p w:rsidR="003E511F" w:rsidRPr="000C6933" w:rsidRDefault="003E511F" w:rsidP="003E511F">
      <w:pPr>
        <w:adjustRightInd w:val="0"/>
        <w:jc w:val="both"/>
        <w:rPr>
          <w:sz w:val="24"/>
          <w:szCs w:val="24"/>
        </w:rPr>
      </w:pPr>
    </w:p>
    <w:p w:rsidR="003E511F" w:rsidRDefault="003E511F" w:rsidP="003E511F">
      <w:pPr>
        <w:adjustRightInd w:val="0"/>
        <w:jc w:val="both"/>
        <w:rPr>
          <w:sz w:val="24"/>
          <w:szCs w:val="24"/>
        </w:rPr>
      </w:pPr>
    </w:p>
    <w:p w:rsidR="00233456" w:rsidRDefault="003E511F" w:rsidP="003E511F">
      <w:pPr>
        <w:pStyle w:val="a3"/>
        <w:ind w:left="4843" w:hanging="23"/>
        <w:jc w:val="both"/>
      </w:pPr>
      <w:r w:rsidRPr="00601639">
        <w:t xml:space="preserve">        </w:t>
      </w: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3E511F">
      <w:pPr>
        <w:pStyle w:val="a3"/>
        <w:ind w:left="4843" w:hanging="23"/>
        <w:jc w:val="both"/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233456" w:rsidRP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233456" w:rsidRDefault="00233456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>», утвержденному постановлением _____ администрации</w:t>
      </w:r>
      <w:r>
        <w:rPr>
          <w:sz w:val="24"/>
          <w:szCs w:val="24"/>
        </w:rPr>
        <w:t xml:space="preserve"> г.Фокино </w:t>
      </w:r>
      <w:r w:rsidRPr="00233456">
        <w:rPr>
          <w:sz w:val="24"/>
          <w:szCs w:val="24"/>
        </w:rPr>
        <w:t>от ______________ № _________</w:t>
      </w:r>
    </w:p>
    <w:p w:rsidR="00233456" w:rsidRPr="00233456" w:rsidRDefault="00233456" w:rsidP="00233456">
      <w:pPr>
        <w:pStyle w:val="a3"/>
        <w:ind w:left="4843" w:right="181"/>
        <w:rPr>
          <w:sz w:val="24"/>
          <w:szCs w:val="24"/>
        </w:rPr>
      </w:pPr>
    </w:p>
    <w:p w:rsidR="003E511F" w:rsidRPr="00601639" w:rsidRDefault="003E511F" w:rsidP="003E511F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3E511F" w:rsidRPr="004A03C5" w:rsidRDefault="003E511F" w:rsidP="003E511F">
      <w:pPr>
        <w:ind w:firstLine="698"/>
        <w:jc w:val="right"/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 (Ф.И.О., адрес заявителя (представителя) заявителя)</w:t>
      </w:r>
    </w:p>
    <w:p w:rsidR="003E511F" w:rsidRPr="004A03C5" w:rsidRDefault="003E511F" w:rsidP="003E511F">
      <w:pPr>
        <w:ind w:firstLine="698"/>
        <w:jc w:val="right"/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 (регистрационный номер заявления)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pStyle w:val="1"/>
        <w:jc w:val="center"/>
      </w:pPr>
      <w:r w:rsidRPr="004A03C5">
        <w:t>Решение об отказе</w:t>
      </w:r>
    </w:p>
    <w:p w:rsidR="003E511F" w:rsidRPr="004A03C5" w:rsidRDefault="003E511F" w:rsidP="003E511F">
      <w:pPr>
        <w:pStyle w:val="1"/>
        <w:jc w:val="center"/>
      </w:pPr>
      <w:r w:rsidRPr="004A03C5">
        <w:t>в предоставлении разрешения на осуществление</w:t>
      </w:r>
    </w:p>
    <w:p w:rsidR="003E511F" w:rsidRPr="004A03C5" w:rsidRDefault="003E511F" w:rsidP="003E511F">
      <w:pPr>
        <w:pStyle w:val="1"/>
        <w:jc w:val="center"/>
      </w:pPr>
      <w:r w:rsidRPr="004A03C5">
        <w:t>земляных работ</w:t>
      </w:r>
      <w:r w:rsidR="00835771">
        <w:t xml:space="preserve"> </w:t>
      </w:r>
      <w:r w:rsidR="00835771" w:rsidRPr="00A4454E">
        <w:t xml:space="preserve">на территории </w:t>
      </w:r>
      <w:r w:rsidR="00835771">
        <w:t>________ сельского</w:t>
      </w:r>
      <w:r w:rsidR="00835771" w:rsidRPr="00A4454E">
        <w:t xml:space="preserve"> </w:t>
      </w:r>
      <w:r w:rsidR="00835771">
        <w:t>(</w:t>
      </w:r>
      <w:r w:rsidR="00835771" w:rsidRPr="00A4454E">
        <w:t>городского</w:t>
      </w:r>
      <w:r w:rsidR="00835771">
        <w:t>)</w:t>
      </w:r>
      <w:r w:rsidR="00835771" w:rsidRPr="00A4454E">
        <w:t xml:space="preserve"> поселения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сообщает, что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______________________ 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4A03C5">
        <w:rPr>
          <w:sz w:val="28"/>
          <w:szCs w:val="28"/>
        </w:rPr>
        <w:t xml:space="preserve"> </w:t>
      </w: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12</w:t>
      </w:r>
      <w:r w:rsidRPr="004A03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A03C5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3E511F">
        <w:rPr>
          <w:sz w:val="28"/>
          <w:szCs w:val="28"/>
        </w:rPr>
        <w:t>«Предоставление разрешения на осуществление земляных работ на территории ________ сельского (городского) поселения»</w:t>
      </w:r>
      <w:r>
        <w:t xml:space="preserve"> </w:t>
      </w:r>
      <w:r w:rsidRPr="004A03C5">
        <w:rPr>
          <w:sz w:val="28"/>
          <w:szCs w:val="28"/>
        </w:rPr>
        <w:t xml:space="preserve">утвержденного постановлением администрации </w:t>
      </w:r>
      <w:r>
        <w:rPr>
          <w:sz w:val="28"/>
          <w:szCs w:val="28"/>
        </w:rPr>
        <w:t>________</w:t>
      </w:r>
      <w:r w:rsidRPr="004A03C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_________ </w:t>
      </w:r>
      <w:r w:rsidRPr="004A03C5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_________</w:t>
      </w:r>
      <w:r w:rsidRPr="004A03C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3C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35771">
        <w:rPr>
          <w:sz w:val="28"/>
          <w:szCs w:val="28"/>
        </w:rPr>
        <w:t>______</w:t>
      </w:r>
      <w:r w:rsidRPr="004A03C5">
        <w:rPr>
          <w:sz w:val="28"/>
          <w:szCs w:val="28"/>
        </w:rPr>
        <w:t>, отказано в предоставлении разрешения на осуществление земляных работ: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3E511F">
      <w:pPr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в связи с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 _______________________________________________________________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Default="003E511F" w:rsidP="003E511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________ </w:t>
      </w:r>
    </w:p>
    <w:p w:rsidR="003E511F" w:rsidRDefault="003E511F" w:rsidP="003E511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 __________________________________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(подпись) (ФИО)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М.П.</w:t>
      </w:r>
    </w:p>
    <w:p w:rsidR="003E511F" w:rsidRDefault="003E511F" w:rsidP="003E511F"/>
    <w:p w:rsidR="003E511F" w:rsidRDefault="003E511F" w:rsidP="00A4454E">
      <w:pPr>
        <w:pStyle w:val="a3"/>
        <w:ind w:left="4843" w:hanging="23"/>
        <w:jc w:val="both"/>
      </w:pPr>
    </w:p>
    <w:p w:rsidR="003E511F" w:rsidRDefault="003E511F" w:rsidP="00A4454E">
      <w:pPr>
        <w:pStyle w:val="a3"/>
        <w:ind w:left="4843" w:hanging="23"/>
        <w:jc w:val="both"/>
      </w:pPr>
    </w:p>
    <w:p w:rsidR="003E511F" w:rsidRDefault="003E511F" w:rsidP="00A4454E">
      <w:pPr>
        <w:pStyle w:val="a3"/>
        <w:ind w:left="4843" w:hanging="23"/>
        <w:jc w:val="both"/>
      </w:pPr>
    </w:p>
    <w:p w:rsidR="00233456" w:rsidRP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233456" w:rsidRPr="00233456" w:rsidRDefault="00233456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>», утвержденному постановлением _____ администрации</w:t>
      </w:r>
      <w:r>
        <w:rPr>
          <w:sz w:val="24"/>
          <w:szCs w:val="24"/>
        </w:rPr>
        <w:t xml:space="preserve"> г.Фокино </w:t>
      </w:r>
      <w:r w:rsidRPr="00233456">
        <w:rPr>
          <w:sz w:val="24"/>
          <w:szCs w:val="24"/>
        </w:rPr>
        <w:t>от ______________ № _________</w:t>
      </w:r>
    </w:p>
    <w:p w:rsidR="00A4454E" w:rsidRPr="00601639" w:rsidRDefault="00A4454E" w:rsidP="00A4454E">
      <w:pPr>
        <w:pStyle w:val="a3"/>
        <w:ind w:left="4843" w:hanging="23"/>
        <w:jc w:val="both"/>
      </w:pPr>
    </w:p>
    <w:p w:rsidR="00A4454E" w:rsidRPr="00601639" w:rsidRDefault="00A4454E" w:rsidP="00A4454E">
      <w:pPr>
        <w:pStyle w:val="a3"/>
        <w:ind w:left="4843"/>
      </w:pPr>
    </w:p>
    <w:p w:rsidR="00156BEF" w:rsidRPr="00156BEF" w:rsidRDefault="00156BEF" w:rsidP="00156BEF">
      <w:pPr>
        <w:ind w:firstLine="708"/>
        <w:jc w:val="center"/>
        <w:rPr>
          <w:bCs/>
          <w:sz w:val="24"/>
          <w:szCs w:val="24"/>
          <w:lang w:val="en-US"/>
        </w:rPr>
      </w:pPr>
      <w:bookmarkStart w:id="47" w:name="_Hlk36043351"/>
      <w:r w:rsidRPr="00156BEF">
        <w:rPr>
          <w:bCs/>
          <w:sz w:val="24"/>
          <w:szCs w:val="24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bookmarkEnd w:id="47"/>
      <w:r w:rsidRPr="00156BEF">
        <w:rPr>
          <w:bCs/>
          <w:sz w:val="24"/>
          <w:szCs w:val="24"/>
        </w:rPr>
        <w:t xml:space="preserve"> «Принятие решения о согласовании переустройства и (или) перепланировки помещения в многоквартирном доме на территории города Фокино»</w:t>
      </w:r>
    </w:p>
    <w:p w:rsidR="00156BEF" w:rsidRPr="00156BEF" w:rsidRDefault="00156BEF" w:rsidP="00156BEF">
      <w:pPr>
        <w:ind w:firstLine="708"/>
        <w:jc w:val="center"/>
        <w:rPr>
          <w:b/>
          <w:bCs/>
          <w:sz w:val="24"/>
          <w:szCs w:val="24"/>
          <w:lang w:val="en-US"/>
        </w:rPr>
      </w:pP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Конституция Российской Федерации от 12.12.1993;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Земельный кодекс Российской Федерации от 25.10.2001 № 136-ФЗ;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Градостроительный кодекс Российской Федерации от 29.12.2004 № 190-ФЗ;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 xml:space="preserve">Федеральный закон от 06.10.2003 № 131-ФЗ </w:t>
      </w:r>
      <w:r w:rsidR="00156BEF">
        <w:rPr>
          <w:sz w:val="24"/>
          <w:szCs w:val="24"/>
        </w:rPr>
        <w:t>«Об общих принципах организации</w:t>
      </w:r>
      <w:r w:rsidR="00156BEF" w:rsidRPr="00156BEF">
        <w:rPr>
          <w:sz w:val="24"/>
          <w:szCs w:val="24"/>
        </w:rPr>
        <w:t xml:space="preserve"> </w:t>
      </w:r>
      <w:r w:rsidRPr="00156BEF">
        <w:rPr>
          <w:sz w:val="24"/>
          <w:szCs w:val="24"/>
        </w:rPr>
        <w:t>местного</w:t>
      </w:r>
      <w:r w:rsidR="003E511F" w:rsidRPr="00156BEF">
        <w:rPr>
          <w:sz w:val="24"/>
          <w:szCs w:val="24"/>
        </w:rPr>
        <w:t xml:space="preserve"> </w:t>
      </w:r>
      <w:r w:rsidRPr="00156BEF">
        <w:rPr>
          <w:sz w:val="24"/>
          <w:szCs w:val="24"/>
        </w:rPr>
        <w:t>самоуправления в Российской Федерации»;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02.05.2006 № 59-ФЗ «О порядке рассмотрения обращений граждан</w:t>
      </w:r>
      <w:r w:rsidR="003E511F" w:rsidRPr="00156BEF">
        <w:rPr>
          <w:sz w:val="24"/>
          <w:szCs w:val="24"/>
        </w:rPr>
        <w:t xml:space="preserve"> </w:t>
      </w:r>
      <w:r w:rsidRPr="00156BEF">
        <w:rPr>
          <w:sz w:val="24"/>
          <w:szCs w:val="24"/>
        </w:rPr>
        <w:t>Российской Федерации»;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27.07.2010 № 210-ФЗ «Об организации предоставления</w:t>
      </w:r>
      <w:r w:rsidR="003E511F" w:rsidRPr="00156BEF">
        <w:rPr>
          <w:sz w:val="24"/>
          <w:szCs w:val="24"/>
        </w:rPr>
        <w:t xml:space="preserve"> </w:t>
      </w:r>
      <w:r w:rsidRPr="00156BEF">
        <w:rPr>
          <w:sz w:val="24"/>
          <w:szCs w:val="24"/>
        </w:rPr>
        <w:t>государственных и муниципальных услуг»;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27.07.2006 № 152-ФЗ «О персональных данных»;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06.04.2011 № 63-ФЗ «Об электронной подписи»;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>Постановлением Правительства Российской Федерации</w:t>
      </w:r>
      <w:r w:rsidR="003E511F" w:rsidRPr="00156BEF">
        <w:rPr>
          <w:rStyle w:val="fontstyle01"/>
          <w:sz w:val="24"/>
          <w:szCs w:val="24"/>
        </w:rPr>
        <w:t xml:space="preserve"> </w:t>
      </w:r>
      <w:r w:rsidRPr="00156BEF">
        <w:rPr>
          <w:rStyle w:val="fontstyle01"/>
          <w:sz w:val="24"/>
          <w:szCs w:val="24"/>
        </w:rPr>
        <w:t>от 30.04.2014 № 403 «Об исчерпывающем перечне процедур в сфере</w:t>
      </w:r>
      <w:r w:rsidR="003E511F" w:rsidRPr="00156BEF">
        <w:rPr>
          <w:rStyle w:val="fontstyle01"/>
          <w:sz w:val="24"/>
          <w:szCs w:val="24"/>
        </w:rPr>
        <w:t xml:space="preserve"> </w:t>
      </w:r>
      <w:r w:rsidRPr="00156BEF">
        <w:rPr>
          <w:rStyle w:val="fontstyle01"/>
          <w:sz w:val="24"/>
          <w:szCs w:val="24"/>
        </w:rPr>
        <w:t>жилищного строительства»;</w:t>
      </w:r>
      <w:r w:rsidR="003E511F" w:rsidRPr="00156BEF">
        <w:rPr>
          <w:rStyle w:val="fontstyle01"/>
          <w:sz w:val="24"/>
          <w:szCs w:val="24"/>
        </w:rPr>
        <w:t xml:space="preserve"> </w:t>
      </w:r>
    </w:p>
    <w:p w:rsidR="006C3EAF" w:rsidRPr="00156BEF" w:rsidRDefault="00156BEF" w:rsidP="00156BEF">
      <w:pPr>
        <w:adjustRightInd w:val="0"/>
        <w:jc w:val="both"/>
        <w:rPr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         -</w:t>
      </w:r>
      <w:r w:rsidR="006C3EAF" w:rsidRPr="00156BEF">
        <w:rPr>
          <w:rStyle w:val="fontstyle01"/>
          <w:sz w:val="24"/>
          <w:szCs w:val="24"/>
        </w:rPr>
        <w:t xml:space="preserve">Уставом </w:t>
      </w:r>
      <w:r>
        <w:rPr>
          <w:rStyle w:val="fontstyle01"/>
          <w:sz w:val="24"/>
          <w:szCs w:val="24"/>
        </w:rPr>
        <w:t>городского округа город Фокино Брянской области</w:t>
      </w:r>
      <w:r w:rsidR="006C3EAF" w:rsidRPr="00156BEF">
        <w:rPr>
          <w:rStyle w:val="fontstyle01"/>
          <w:sz w:val="24"/>
          <w:szCs w:val="24"/>
        </w:rPr>
        <w:t>;</w:t>
      </w:r>
    </w:p>
    <w:p w:rsidR="006C3EAF" w:rsidRPr="00156BEF" w:rsidRDefault="00156BEF" w:rsidP="00156BEF">
      <w:pPr>
        <w:adjustRightInd w:val="0"/>
        <w:ind w:firstLine="567"/>
        <w:jc w:val="both"/>
        <w:rPr>
          <w:sz w:val="24"/>
          <w:szCs w:val="24"/>
        </w:rPr>
      </w:pPr>
      <w:r w:rsidRPr="00156BEF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6C3EAF" w:rsidRPr="00156BEF">
        <w:rPr>
          <w:sz w:val="24"/>
          <w:szCs w:val="24"/>
        </w:rPr>
        <w:t>астоящий административный регламент</w:t>
      </w:r>
      <w:r w:rsidR="00835771" w:rsidRPr="00156BEF">
        <w:rPr>
          <w:sz w:val="24"/>
          <w:szCs w:val="24"/>
        </w:rPr>
        <w:t>.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156BEF" w:rsidRPr="00233456" w:rsidRDefault="00156BEF" w:rsidP="00156BEF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156BEF" w:rsidRDefault="00156BEF" w:rsidP="00156BEF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>», утвержденному постановлением _____ администрации</w:t>
      </w:r>
      <w:r>
        <w:rPr>
          <w:sz w:val="24"/>
          <w:szCs w:val="24"/>
        </w:rPr>
        <w:t xml:space="preserve"> г.Фокино </w:t>
      </w:r>
      <w:r w:rsidRPr="00233456">
        <w:rPr>
          <w:sz w:val="24"/>
          <w:szCs w:val="24"/>
        </w:rPr>
        <w:t>от ______________ № _________</w:t>
      </w:r>
    </w:p>
    <w:p w:rsidR="00156BEF" w:rsidRDefault="00156BEF" w:rsidP="00156BEF">
      <w:pPr>
        <w:pStyle w:val="a3"/>
        <w:ind w:left="4843" w:right="181"/>
        <w:rPr>
          <w:sz w:val="24"/>
          <w:szCs w:val="24"/>
        </w:rPr>
      </w:pPr>
    </w:p>
    <w:p w:rsidR="00156BEF" w:rsidRPr="00233456" w:rsidRDefault="00156BEF" w:rsidP="00156BEF">
      <w:pPr>
        <w:pStyle w:val="a3"/>
        <w:ind w:left="4843" w:right="181"/>
        <w:rPr>
          <w:sz w:val="24"/>
          <w:szCs w:val="24"/>
        </w:rPr>
      </w:pPr>
    </w:p>
    <w:p w:rsidR="006C2A1E" w:rsidRPr="006C2A1E" w:rsidRDefault="00A4454E" w:rsidP="000F64FE">
      <w:pPr>
        <w:pStyle w:val="1"/>
        <w:ind w:left="1627" w:right="929" w:firstLine="2491"/>
        <w:rPr>
          <w:sz w:val="24"/>
          <w:szCs w:val="24"/>
        </w:rPr>
      </w:pPr>
      <w:r w:rsidRPr="00601639">
        <w:t xml:space="preserve">БЛОК-СХЕМА ПРЕДОСТАВЛЕНИЯ </w:t>
      </w:r>
      <w:r w:rsidRPr="000F64FE">
        <w:rPr>
          <w:sz w:val="24"/>
          <w:szCs w:val="24"/>
        </w:rPr>
        <w:t>МУНИЦИПАЛЬНОЙ УСЛУГИ</w:t>
      </w:r>
    </w:p>
    <w:p w:rsidR="006C2A1E" w:rsidRPr="000F64FE" w:rsidRDefault="00C25219" w:rsidP="000F64FE">
      <w:pPr>
        <w:pStyle w:val="1"/>
        <w:ind w:left="0" w:right="4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153.75pt;margin-top:307.4pt;width:15.75pt;height:19.65pt;flip:x;z-index:2516572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92" style="position:absolute;left:0;text-align:left;margin-left:156.75pt;margin-top:269pt;width:211.5pt;height:38.4pt;z-index:251656192">
            <v:textbox>
              <w:txbxContent>
                <w:p w:rsidR="008E4CE2" w:rsidRDefault="008E4CE2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90" style="position:absolute;left:0;text-align:left;margin-left:159pt;margin-top:233.9pt;width:207.75pt;height:23.85pt;z-index:251655168">
            <v:textbox>
              <w:txbxContent>
                <w:p w:rsidR="008E4CE2" w:rsidRDefault="008E4CE2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86" style="position:absolute;left:0;text-align:left;margin-left:155.9pt;margin-top:145.55pt;width:217.5pt;height:39pt;z-index:251651072">
            <v:textbox style="mso-next-textbox:#_x0000_s1086">
              <w:txbxContent>
                <w:p w:rsidR="008E4CE2" w:rsidRDefault="008E4CE2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4" type="#_x0000_t32" style="position:absolute;left:0;text-align:left;margin-left:345pt;margin-top:501.05pt;width:23.25pt;height:58.5pt;flip:x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9" type="#_x0000_t32" style="position:absolute;left:0;text-align:left;margin-left:366.75pt;margin-top:375.05pt;width:3.25pt;height:36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01" style="position:absolute;left:0;text-align:left;margin-left:278.25pt;margin-top:412.55pt;width:183.75pt;height:88.5pt;z-index:251665408">
            <v:textbox>
              <w:txbxContent>
                <w:p w:rsidR="008E4CE2" w:rsidRDefault="008E4CE2">
                  <w:r>
                    <w:rPr>
                      <w:sz w:val="27"/>
                      <w:szCs w:val="27"/>
                    </w:rPr>
                    <w:t>Уведомление заявителя об отказе в выдаче разрешения (ордера) на производство земляных работ, возврат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7" style="position:absolute;left:0;text-align:left;margin-left:167.25pt;margin-top:562.55pt;width:200.25pt;height:38.25pt;z-index:251670528">
            <v:textbox>
              <w:txbxContent>
                <w:p w:rsidR="008E4CE2" w:rsidRDefault="008E4CE2">
                  <w:r>
                    <w:rPr>
                      <w:sz w:val="27"/>
                      <w:szCs w:val="27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5" type="#_x0000_t32" style="position:absolute;left:0;text-align:left;margin-left:122.25pt;margin-top:549.05pt;width:41.25pt;height:18.7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03" style="position:absolute;left:0;text-align:left;margin-left:9.75pt;margin-top:474.8pt;width:197.25pt;height:74.25pt;z-index:251667456">
            <v:textbox>
              <w:txbxContent>
                <w:p w:rsidR="008E4CE2" w:rsidRDefault="008E4CE2">
                  <w:r>
                    <w:rPr>
                      <w:sz w:val="27"/>
                      <w:szCs w:val="27"/>
                    </w:rPr>
                    <w:t>Направление (вручение) заявителю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256.5pt;margin-top:34.65pt;width:.75pt;height:14.9pt;z-index:251645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0" type="#_x0000_t176" style="position:absolute;left:0;text-align:left;margin-left:138.65pt;margin-top:10.65pt;width:231.35pt;height:24pt;z-index:251644928">
            <v:textbox style="mso-next-textbox:#_x0000_s1080">
              <w:txbxContent>
                <w:p w:rsidR="008E4CE2" w:rsidRPr="000F64FE" w:rsidRDefault="008E4CE2" w:rsidP="002C7FFC">
                  <w:pPr>
                    <w:jc w:val="center"/>
                    <w:rPr>
                      <w:sz w:val="24"/>
                      <w:szCs w:val="24"/>
                    </w:rPr>
                  </w:pPr>
                  <w:r w:rsidRPr="000F64FE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105pt;margin-top:454.55pt;width:0;height:20.2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2" style="position:absolute;left:0;text-align:left;margin-left:143.25pt;margin-top:53.3pt;width:229.65pt;height:22.95pt;z-index:251646976">
            <v:textbox style="mso-next-textbox:#_x0000_s1082">
              <w:txbxContent>
                <w:p w:rsidR="008E4CE2" w:rsidRDefault="008E4CE2" w:rsidP="00D718DE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96" style="position:absolute;left:0;text-align:left;margin-left:262.5pt;margin-top:329.75pt;width:185.25pt;height:43.8pt;z-index:251660288">
            <v:textbox>
              <w:txbxContent>
                <w:p w:rsidR="008E4CE2" w:rsidRDefault="008E4CE2">
                  <w:r>
                    <w:rPr>
                      <w:sz w:val="27"/>
                      <w:szCs w:val="27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0" style="position:absolute;left:0;text-align:left;margin-left:11.25pt;margin-top:396.8pt;width:189pt;height:56.25pt;z-index:251664384">
            <v:textbox>
              <w:txbxContent>
                <w:p w:rsidR="008E4CE2" w:rsidRDefault="008E4CE2">
                  <w:r>
                    <w:rPr>
                      <w:sz w:val="27"/>
                      <w:szCs w:val="27"/>
                    </w:rPr>
                    <w:t>Оформление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98" type="#_x0000_t32" style="position:absolute;left:0;text-align:left;margin-left:101.25pt;margin-top:384.05pt;width:.75pt;height:10.5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95" style="position:absolute;left:0;text-align:left;margin-left:6.75pt;margin-top:327.8pt;width:192pt;height:54.75pt;z-index:251659264">
            <v:textbox>
              <w:txbxContent>
                <w:p w:rsidR="008E4CE2" w:rsidRDefault="008E4CE2">
                  <w:r>
                    <w:rPr>
                      <w:sz w:val="27"/>
                      <w:szCs w:val="27"/>
                    </w:rPr>
                    <w:t>Решение о выдаче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94" type="#_x0000_t32" style="position:absolute;left:0;text-align:left;margin-left:345pt;margin-top:306.05pt;width:25pt;height:25.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7" type="#_x0000_t32" style="position:absolute;left:0;text-align:left;margin-left:264pt;margin-top:259.55pt;width:.75pt;height:6.75pt;flip:x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32" style="position:absolute;left:0;text-align:left;margin-left:263.25pt;margin-top:222.8pt;width:0;height:12.75pt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8" style="position:absolute;left:0;text-align:left;margin-left:155.9pt;margin-top:200pt;width:215.35pt;height:22.8pt;z-index:251653120">
            <v:textbox>
              <w:txbxContent>
                <w:p w:rsidR="008E4CE2" w:rsidRDefault="008E4CE2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Проверка наличия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261pt;margin-top:186.05pt;width:.75pt;height:12pt;z-index:2516520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32" style="position:absolute;left:0;text-align:left;margin-left:261pt;margin-top:131.3pt;width:1.5pt;height:14.25pt;z-index:2516500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4" style="position:absolute;left:0;text-align:left;margin-left:155.9pt;margin-top:92pt;width:217pt;height:38.55pt;z-index:251649024">
            <v:textbox>
              <w:txbxContent>
                <w:p w:rsidR="008E4CE2" w:rsidRDefault="008E4CE2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3" type="#_x0000_t32" style="position:absolute;left:0;text-align:left;margin-left:257.25pt;margin-top:76.25pt;width:.8pt;height:15.75pt;z-index:251648000" o:connectortype="straight">
            <v:stroke endarrow="block"/>
          </v:shape>
        </w:pict>
      </w:r>
    </w:p>
    <w:sectPr w:rsidR="006C2A1E" w:rsidRPr="000F64FE" w:rsidSect="00233456">
      <w:pgSz w:w="11910" w:h="16840"/>
      <w:pgMar w:top="426" w:right="400" w:bottom="280" w:left="1680" w:header="4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D5" w:rsidRDefault="007166D5">
      <w:r>
        <w:separator/>
      </w:r>
    </w:p>
  </w:endnote>
  <w:endnote w:type="continuationSeparator" w:id="1">
    <w:p w:rsidR="007166D5" w:rsidRDefault="0071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D5" w:rsidRDefault="007166D5">
      <w:r>
        <w:separator/>
      </w:r>
    </w:p>
  </w:footnote>
  <w:footnote w:type="continuationSeparator" w:id="1">
    <w:p w:rsidR="007166D5" w:rsidRDefault="0071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2" w:rsidRDefault="008E4CE2">
    <w:pPr>
      <w:pStyle w:val="a3"/>
      <w:spacing w:line="14" w:lineRule="auto"/>
      <w:ind w:left="0"/>
      <w:rPr>
        <w:sz w:val="20"/>
      </w:rPr>
    </w:pPr>
    <w:r w:rsidRPr="00C252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8E4CE2" w:rsidRPr="003C3244" w:rsidRDefault="008E4CE2" w:rsidP="003C324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4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54E"/>
    <w:rsid w:val="00040F99"/>
    <w:rsid w:val="0006434E"/>
    <w:rsid w:val="000F64FE"/>
    <w:rsid w:val="0012480A"/>
    <w:rsid w:val="00131BA7"/>
    <w:rsid w:val="00156BEF"/>
    <w:rsid w:val="00166AD2"/>
    <w:rsid w:val="00176A5D"/>
    <w:rsid w:val="001C7FBA"/>
    <w:rsid w:val="001D1C90"/>
    <w:rsid w:val="002070EC"/>
    <w:rsid w:val="00233456"/>
    <w:rsid w:val="0024332C"/>
    <w:rsid w:val="0024525A"/>
    <w:rsid w:val="002A4DF3"/>
    <w:rsid w:val="002C0D36"/>
    <w:rsid w:val="002C1EF2"/>
    <w:rsid w:val="002C7FFC"/>
    <w:rsid w:val="002E16D5"/>
    <w:rsid w:val="003000BB"/>
    <w:rsid w:val="003455E8"/>
    <w:rsid w:val="00351F3A"/>
    <w:rsid w:val="00391DB0"/>
    <w:rsid w:val="003A3130"/>
    <w:rsid w:val="003B5773"/>
    <w:rsid w:val="003C3244"/>
    <w:rsid w:val="003D281B"/>
    <w:rsid w:val="003D77F6"/>
    <w:rsid w:val="003E340F"/>
    <w:rsid w:val="003E511F"/>
    <w:rsid w:val="004123A5"/>
    <w:rsid w:val="004163A5"/>
    <w:rsid w:val="004545B1"/>
    <w:rsid w:val="004665C3"/>
    <w:rsid w:val="00486E7C"/>
    <w:rsid w:val="004B283F"/>
    <w:rsid w:val="00501644"/>
    <w:rsid w:val="00513729"/>
    <w:rsid w:val="005469E9"/>
    <w:rsid w:val="005633A9"/>
    <w:rsid w:val="005772BE"/>
    <w:rsid w:val="005A6D75"/>
    <w:rsid w:val="005B6088"/>
    <w:rsid w:val="005C39C0"/>
    <w:rsid w:val="005E7B42"/>
    <w:rsid w:val="0060171D"/>
    <w:rsid w:val="006A2AED"/>
    <w:rsid w:val="006B31A3"/>
    <w:rsid w:val="006C2A1E"/>
    <w:rsid w:val="006C3EAF"/>
    <w:rsid w:val="007166D5"/>
    <w:rsid w:val="007222D1"/>
    <w:rsid w:val="007D46C6"/>
    <w:rsid w:val="00833FF4"/>
    <w:rsid w:val="00835771"/>
    <w:rsid w:val="008545FC"/>
    <w:rsid w:val="008667F0"/>
    <w:rsid w:val="00895C40"/>
    <w:rsid w:val="008A11F9"/>
    <w:rsid w:val="008A53C6"/>
    <w:rsid w:val="008B30D3"/>
    <w:rsid w:val="008B388F"/>
    <w:rsid w:val="008D147C"/>
    <w:rsid w:val="008E4CE2"/>
    <w:rsid w:val="00916F6F"/>
    <w:rsid w:val="009600E5"/>
    <w:rsid w:val="00962157"/>
    <w:rsid w:val="009C58A1"/>
    <w:rsid w:val="009E2B56"/>
    <w:rsid w:val="009E53E9"/>
    <w:rsid w:val="009F26FB"/>
    <w:rsid w:val="00A00ABA"/>
    <w:rsid w:val="00A40B35"/>
    <w:rsid w:val="00A4454E"/>
    <w:rsid w:val="00A45F39"/>
    <w:rsid w:val="00A639CD"/>
    <w:rsid w:val="00A70B73"/>
    <w:rsid w:val="00A70D17"/>
    <w:rsid w:val="00AB3BD0"/>
    <w:rsid w:val="00AC1159"/>
    <w:rsid w:val="00AF1B3A"/>
    <w:rsid w:val="00AF76C7"/>
    <w:rsid w:val="00B3708C"/>
    <w:rsid w:val="00B45410"/>
    <w:rsid w:val="00B5509C"/>
    <w:rsid w:val="00B603A3"/>
    <w:rsid w:val="00B9664C"/>
    <w:rsid w:val="00BD2235"/>
    <w:rsid w:val="00C142A7"/>
    <w:rsid w:val="00C25219"/>
    <w:rsid w:val="00CD43E0"/>
    <w:rsid w:val="00CD5C8C"/>
    <w:rsid w:val="00CE14E0"/>
    <w:rsid w:val="00D203B5"/>
    <w:rsid w:val="00D47090"/>
    <w:rsid w:val="00D67467"/>
    <w:rsid w:val="00D718DE"/>
    <w:rsid w:val="00D8772A"/>
    <w:rsid w:val="00DD3F84"/>
    <w:rsid w:val="00DF2C9B"/>
    <w:rsid w:val="00E17A21"/>
    <w:rsid w:val="00E6100E"/>
    <w:rsid w:val="00EA2B43"/>
    <w:rsid w:val="00EE71D3"/>
    <w:rsid w:val="00F006A5"/>
    <w:rsid w:val="00F36882"/>
    <w:rsid w:val="00F53D3A"/>
    <w:rsid w:val="00F623AD"/>
    <w:rsid w:val="00FA0CE2"/>
    <w:rsid w:val="00FB392C"/>
    <w:rsid w:val="00F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  <o:rules v:ext="edit">
        <o:r id="V:Rule14" type="connector" idref="#_x0000_s1093"/>
        <o:r id="V:Rule15" type="connector" idref="#_x0000_s1087"/>
        <o:r id="V:Rule16" type="connector" idref="#_x0000_s1099"/>
        <o:r id="V:Rule17" type="connector" idref="#_x0000_s1089"/>
        <o:r id="V:Rule18" type="connector" idref="#_x0000_s1102"/>
        <o:r id="V:Rule19" type="connector" idref="#_x0000_s1105"/>
        <o:r id="V:Rule20" type="connector" idref="#_x0000_s1098"/>
        <o:r id="V:Rule21" type="connector" idref="#_x0000_s1094"/>
        <o:r id="V:Rule22" type="connector" idref="#_x0000_s1083"/>
        <o:r id="V:Rule23" type="connector" idref="#_x0000_s1081"/>
        <o:r id="V:Rule24" type="connector" idref="#_x0000_s1097"/>
        <o:r id="V:Rule25" type="connector" idref="#_x0000_s1104"/>
        <o:r id="V:Rule2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5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/>
      <w:b/>
      <w:bCs/>
      <w:i/>
      <w:iCs/>
      <w:sz w:val="23"/>
      <w:szCs w:val="23"/>
      <w:lang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/>
      <w:b/>
      <w:bCs/>
      <w:i/>
      <w:iCs/>
      <w:sz w:val="23"/>
      <w:szCs w:val="23"/>
      <w:lang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/>
      <w:b/>
      <w:bCs/>
      <w:sz w:val="23"/>
      <w:szCs w:val="23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/>
      <w:i/>
      <w:iCs/>
      <w:sz w:val="23"/>
      <w:szCs w:val="23"/>
      <w:lang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/>
      <w:sz w:val="23"/>
      <w:szCs w:val="23"/>
      <w:lang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uiPriority w:val="99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uiPriority w:val="99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2452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3C32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C3244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semiHidden/>
    <w:unhideWhenUsed/>
    <w:rsid w:val="003C32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C3244"/>
    <w:rPr>
      <w:rFonts w:ascii="Times New Roman" w:eastAsia="Times New Roman" w:hAnsi="Times New Roman"/>
      <w:sz w:val="22"/>
      <w:szCs w:val="22"/>
      <w:lang w:bidi="ru-RU"/>
    </w:rPr>
  </w:style>
  <w:style w:type="paragraph" w:styleId="af4">
    <w:name w:val="No Spacing"/>
    <w:uiPriority w:val="1"/>
    <w:qFormat/>
    <w:rsid w:val="00CD5C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fok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fokino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614E-DD55-467A-91C6-F32798CD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32</Pages>
  <Words>11918</Words>
  <Characters>67934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79693</CharactersWithSpaces>
  <SharedDoc>false</SharedDoc>
  <HLinks>
    <vt:vector size="24" baseType="variant"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http://_______.ru,/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a</cp:lastModifiedBy>
  <cp:revision>20</cp:revision>
  <dcterms:created xsi:type="dcterms:W3CDTF">2020-11-09T11:33:00Z</dcterms:created>
  <dcterms:modified xsi:type="dcterms:W3CDTF">2020-11-10T13:01:00Z</dcterms:modified>
</cp:coreProperties>
</file>